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82" w:rsidRDefault="00672587" w:rsidP="00D62C85">
      <w:pPr>
        <w:ind w:left="-540" w:firstLine="540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</w:t>
      </w:r>
      <w:r w:rsidRPr="00C2543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</w:p>
    <w:p w:rsidR="00672587" w:rsidRDefault="00672587" w:rsidP="00672587">
      <w:pPr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2052">
        <w:rPr>
          <w:b/>
          <w:sz w:val="28"/>
          <w:szCs w:val="28"/>
        </w:rPr>
        <w:t xml:space="preserve"> </w:t>
      </w:r>
    </w:p>
    <w:p w:rsidR="00672587" w:rsidRPr="00C2543E" w:rsidRDefault="00672587" w:rsidP="00672587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2543E">
        <w:rPr>
          <w:b/>
          <w:sz w:val="28"/>
          <w:szCs w:val="28"/>
        </w:rPr>
        <w:t>Иркутская область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>Тулунский  район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Дума  </w:t>
      </w:r>
      <w:r>
        <w:rPr>
          <w:b/>
          <w:sz w:val="28"/>
          <w:szCs w:val="28"/>
        </w:rPr>
        <w:t>Перфиловского</w:t>
      </w:r>
      <w:r w:rsidRPr="00C2543E">
        <w:rPr>
          <w:b/>
          <w:sz w:val="28"/>
          <w:szCs w:val="28"/>
        </w:rPr>
        <w:t xml:space="preserve">  сельского  поселения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 </w:t>
      </w:r>
      <w:proofErr w:type="gramStart"/>
      <w:r w:rsidRPr="00C2543E">
        <w:rPr>
          <w:b/>
          <w:sz w:val="28"/>
          <w:szCs w:val="28"/>
        </w:rPr>
        <w:t>Р</w:t>
      </w:r>
      <w:proofErr w:type="gramEnd"/>
      <w:r w:rsidRPr="00C2543E">
        <w:rPr>
          <w:b/>
          <w:sz w:val="28"/>
          <w:szCs w:val="28"/>
        </w:rPr>
        <w:t xml:space="preserve"> Е Ш Е Н И Е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</w:p>
    <w:p w:rsidR="00672587" w:rsidRPr="00C2543E" w:rsidRDefault="00672587" w:rsidP="0067258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92052">
        <w:rPr>
          <w:b/>
          <w:sz w:val="28"/>
          <w:szCs w:val="28"/>
        </w:rPr>
        <w:t>23</w:t>
      </w:r>
      <w:r w:rsidRPr="00C2543E">
        <w:rPr>
          <w:b/>
          <w:sz w:val="28"/>
          <w:szCs w:val="28"/>
        </w:rPr>
        <w:t>»</w:t>
      </w:r>
      <w:r w:rsidR="00692052">
        <w:rPr>
          <w:b/>
          <w:sz w:val="28"/>
          <w:szCs w:val="28"/>
        </w:rPr>
        <w:t xml:space="preserve"> ноября</w:t>
      </w:r>
      <w:r w:rsidRPr="00C254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2015</w:t>
      </w:r>
      <w:r w:rsidRPr="00C2543E">
        <w:rPr>
          <w:b/>
          <w:sz w:val="28"/>
          <w:szCs w:val="28"/>
        </w:rPr>
        <w:t xml:space="preserve"> г.                                           </w:t>
      </w:r>
      <w:r>
        <w:rPr>
          <w:b/>
          <w:sz w:val="28"/>
          <w:szCs w:val="28"/>
        </w:rPr>
        <w:t xml:space="preserve">     </w:t>
      </w:r>
      <w:r w:rsidR="0069205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C2543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692052">
        <w:rPr>
          <w:b/>
          <w:sz w:val="28"/>
          <w:szCs w:val="28"/>
        </w:rPr>
        <w:t>85</w:t>
      </w:r>
      <w:r w:rsidRPr="00C2543E">
        <w:rPr>
          <w:b/>
          <w:sz w:val="28"/>
          <w:szCs w:val="28"/>
        </w:rPr>
        <w:t xml:space="preserve">                                    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  </w:t>
      </w:r>
    </w:p>
    <w:p w:rsidR="00672587" w:rsidRPr="00C2543E" w:rsidRDefault="00672587" w:rsidP="00672587">
      <w:pPr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Перфилово</w:t>
      </w:r>
    </w:p>
    <w:p w:rsidR="00672587" w:rsidRPr="00C2543E" w:rsidRDefault="00672587" w:rsidP="00672587">
      <w:pPr>
        <w:keepLines/>
        <w:widowControl w:val="0"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72587" w:rsidRPr="00C2543E" w:rsidRDefault="00672587" w:rsidP="00672587">
      <w:pPr>
        <w:keepLines/>
        <w:widowControl w:val="0"/>
        <w:autoSpaceDE w:val="0"/>
        <w:autoSpaceDN w:val="0"/>
        <w:adjustRightInd w:val="0"/>
        <w:ind w:firstLine="300"/>
        <w:rPr>
          <w:b/>
          <w:bCs/>
          <w:color w:val="000000"/>
          <w:sz w:val="28"/>
          <w:szCs w:val="28"/>
        </w:rPr>
      </w:pPr>
      <w:r w:rsidRPr="00C2543E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 программу</w:t>
      </w:r>
      <w:r w:rsidRPr="00C2543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2543E">
        <w:rPr>
          <w:b/>
          <w:bCs/>
          <w:color w:val="000000"/>
          <w:sz w:val="28"/>
          <w:szCs w:val="28"/>
        </w:rPr>
        <w:t>комплексного</w:t>
      </w:r>
      <w:proofErr w:type="gramEnd"/>
    </w:p>
    <w:p w:rsidR="00672587" w:rsidRPr="00C2543E" w:rsidRDefault="00672587" w:rsidP="00672587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543E">
        <w:rPr>
          <w:b/>
          <w:bCs/>
          <w:color w:val="000000"/>
          <w:sz w:val="28"/>
          <w:szCs w:val="28"/>
        </w:rPr>
        <w:t xml:space="preserve"> развития систем  коммунальной инфраструктуры</w:t>
      </w:r>
    </w:p>
    <w:p w:rsidR="00672587" w:rsidRPr="00C2543E" w:rsidRDefault="00672587" w:rsidP="00672587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Перфиловского </w:t>
      </w:r>
      <w:r w:rsidRPr="00C2543E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672587" w:rsidRDefault="00672587" w:rsidP="00672587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543E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5-2032</w:t>
      </w:r>
      <w:r w:rsidRPr="00C2543E">
        <w:rPr>
          <w:b/>
          <w:bCs/>
          <w:color w:val="000000"/>
          <w:sz w:val="28"/>
          <w:szCs w:val="28"/>
        </w:rPr>
        <w:t xml:space="preserve"> годы</w:t>
      </w:r>
    </w:p>
    <w:p w:rsidR="00477076" w:rsidRPr="00C2543E" w:rsidRDefault="00477076" w:rsidP="00672587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proofErr w:type="gramStart"/>
      <w:r w:rsidRPr="00C2543E">
        <w:rPr>
          <w:color w:val="000000"/>
          <w:sz w:val="28"/>
          <w:szCs w:val="28"/>
        </w:rPr>
        <w:t xml:space="preserve">Руководствуясь ст.ст. </w:t>
      </w:r>
      <w:r w:rsidR="00A008DE">
        <w:rPr>
          <w:color w:val="000000"/>
          <w:sz w:val="28"/>
          <w:szCs w:val="28"/>
        </w:rPr>
        <w:t>14,</w:t>
      </w:r>
      <w:r w:rsidRPr="00C2543E">
        <w:rPr>
          <w:color w:val="000000"/>
          <w:sz w:val="28"/>
          <w:szCs w:val="28"/>
        </w:rPr>
        <w:t xml:space="preserve">17, 43 Федерального закона от 06.10.2003г. № 131-ФЗ "Об общих принципах организации местного самоуправления в Российской Федерации", ст.ст. 2, 5, 11 Федерального закона от 30.12.2004г. № 210-ФЗ "Об основах регулирования тарифов организаций коммунального комплекса", Уставом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Pr="00C2543E">
        <w:rPr>
          <w:color w:val="000000"/>
          <w:sz w:val="28"/>
          <w:szCs w:val="28"/>
        </w:rPr>
        <w:t xml:space="preserve"> муниципального образования,</w:t>
      </w:r>
      <w:r w:rsidR="00A008DE" w:rsidRPr="00A008DE">
        <w:rPr>
          <w:sz w:val="28"/>
          <w:szCs w:val="28"/>
        </w:rPr>
        <w:t xml:space="preserve"> </w:t>
      </w:r>
      <w:r w:rsidR="00A008DE">
        <w:rPr>
          <w:sz w:val="28"/>
          <w:szCs w:val="28"/>
        </w:rPr>
        <w:t xml:space="preserve">с целью реализации мероприятий генерального плана </w:t>
      </w:r>
      <w:proofErr w:type="spellStart"/>
      <w:r w:rsidR="00A008DE">
        <w:rPr>
          <w:sz w:val="28"/>
          <w:szCs w:val="28"/>
        </w:rPr>
        <w:t>Перфиловского</w:t>
      </w:r>
      <w:proofErr w:type="spellEnd"/>
      <w:r w:rsidR="00A008DE">
        <w:rPr>
          <w:sz w:val="28"/>
          <w:szCs w:val="28"/>
        </w:rPr>
        <w:t xml:space="preserve"> муниципального образования в части комплексного развития систем коммунальной инфраструктуры,  на основании</w:t>
      </w:r>
      <w:proofErr w:type="gramEnd"/>
      <w:r w:rsidR="00A008DE">
        <w:rPr>
          <w:sz w:val="28"/>
          <w:szCs w:val="28"/>
        </w:rPr>
        <w:t xml:space="preserve">  ч. 5, 5.1. ст. 26 Градостроительного кодекса РФ,</w:t>
      </w:r>
      <w:r w:rsidRPr="00C2543E">
        <w:rPr>
          <w:color w:val="000000"/>
          <w:sz w:val="28"/>
          <w:szCs w:val="28"/>
        </w:rPr>
        <w:t xml:space="preserve">   Дума </w:t>
      </w:r>
      <w:r>
        <w:rPr>
          <w:color w:val="000000"/>
          <w:sz w:val="28"/>
          <w:szCs w:val="28"/>
        </w:rPr>
        <w:t>Перфиловского</w:t>
      </w:r>
      <w:r w:rsidRPr="00C2543E">
        <w:rPr>
          <w:color w:val="000000"/>
          <w:sz w:val="28"/>
          <w:szCs w:val="28"/>
        </w:rPr>
        <w:t xml:space="preserve"> сельского поселения</w:t>
      </w:r>
    </w:p>
    <w:p w:rsidR="00672587" w:rsidRPr="00C2543E" w:rsidRDefault="00672587" w:rsidP="00672587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587" w:rsidRPr="00C2543E" w:rsidRDefault="00672587" w:rsidP="00672587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543E">
        <w:rPr>
          <w:b/>
          <w:sz w:val="28"/>
          <w:szCs w:val="28"/>
        </w:rPr>
        <w:t>РЕШИЛА:</w:t>
      </w: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C2543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 п</w:t>
      </w:r>
      <w:r w:rsidRPr="00C2543E">
        <w:rPr>
          <w:color w:val="000000"/>
          <w:sz w:val="28"/>
          <w:szCs w:val="28"/>
        </w:rPr>
        <w:t>рограмму комплексного развития систем коммунальной инфраструктуры</w:t>
      </w:r>
      <w:r>
        <w:rPr>
          <w:color w:val="000000"/>
          <w:sz w:val="28"/>
          <w:szCs w:val="28"/>
        </w:rPr>
        <w:t xml:space="preserve"> Перфиловского</w:t>
      </w:r>
      <w:r w:rsidRPr="00C2543E">
        <w:rPr>
          <w:color w:val="000000"/>
          <w:sz w:val="28"/>
          <w:szCs w:val="28"/>
        </w:rPr>
        <w:t xml:space="preserve"> муниципального образования   на 201</w:t>
      </w:r>
      <w:r>
        <w:rPr>
          <w:color w:val="000000"/>
          <w:sz w:val="28"/>
          <w:szCs w:val="28"/>
        </w:rPr>
        <w:t>5-2032 годы, изложив ее (программу) в новой редакции согласно приложению к настоящему решению</w:t>
      </w:r>
      <w:r w:rsidRPr="00C2543E">
        <w:rPr>
          <w:color w:val="000000"/>
          <w:sz w:val="28"/>
          <w:szCs w:val="28"/>
        </w:rPr>
        <w:t>.</w:t>
      </w: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C2543E">
        <w:rPr>
          <w:color w:val="000000"/>
          <w:sz w:val="28"/>
          <w:szCs w:val="28"/>
        </w:rPr>
        <w:t>2. Опубликовать настоящее решение в газете "</w:t>
      </w:r>
      <w:proofErr w:type="spellStart"/>
      <w:r>
        <w:rPr>
          <w:color w:val="000000"/>
          <w:sz w:val="28"/>
          <w:szCs w:val="28"/>
        </w:rPr>
        <w:t>Перфиловский</w:t>
      </w:r>
      <w:proofErr w:type="spellEnd"/>
      <w:r w:rsidRPr="00C25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2543E">
        <w:rPr>
          <w:color w:val="000000"/>
          <w:sz w:val="28"/>
          <w:szCs w:val="28"/>
        </w:rPr>
        <w:t>вестник".</w:t>
      </w:r>
    </w:p>
    <w:p w:rsidR="00672587" w:rsidRPr="00C2543E" w:rsidRDefault="00483DA1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08DE">
        <w:rPr>
          <w:sz w:val="28"/>
          <w:szCs w:val="28"/>
        </w:rPr>
        <w:t xml:space="preserve"> </w:t>
      </w: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2587" w:rsidRPr="00C2543E" w:rsidRDefault="00672587" w:rsidP="00672587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C2543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Перфиловского</w:t>
      </w:r>
    </w:p>
    <w:p w:rsidR="00672587" w:rsidRDefault="00672587" w:rsidP="00672587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  <w:r w:rsidRPr="00C2543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  <w:r>
        <w:rPr>
          <w:color w:val="000000"/>
          <w:sz w:val="28"/>
          <w:szCs w:val="28"/>
        </w:rPr>
        <w:t>С.Н</w:t>
      </w:r>
      <w:r w:rsidRPr="00C254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Трус</w:t>
      </w:r>
    </w:p>
    <w:p w:rsidR="00672587" w:rsidRPr="00C2543E" w:rsidRDefault="00672587" w:rsidP="00672587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</w:p>
    <w:p w:rsidR="00672587" w:rsidRPr="006710A6" w:rsidRDefault="00672587" w:rsidP="00672587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  <w:r w:rsidRPr="007012E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761A62" w:rsidRDefault="00761A62" w:rsidP="00761A62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761A62" w:rsidRDefault="00672587" w:rsidP="008919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77076" w:rsidRDefault="00477076" w:rsidP="008919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7076" w:rsidRDefault="00477076" w:rsidP="008919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4329" w:rsidRDefault="00701D21" w:rsidP="00701D21">
      <w:pPr>
        <w:autoSpaceDE w:val="0"/>
        <w:autoSpaceDN w:val="0"/>
        <w:adjustRightInd w:val="0"/>
        <w:ind w:firstLine="300"/>
        <w:rPr>
          <w:iCs/>
          <w:color w:val="000000"/>
        </w:rPr>
      </w:pPr>
      <w:r>
        <w:rPr>
          <w:iCs/>
          <w:color w:val="000000"/>
        </w:rPr>
        <w:lastRenderedPageBreak/>
        <w:t xml:space="preserve">                             </w:t>
      </w:r>
      <w:r w:rsidR="00704329">
        <w:rPr>
          <w:iCs/>
          <w:color w:val="000000"/>
        </w:rPr>
        <w:t xml:space="preserve">                                                                                </w:t>
      </w:r>
      <w:r w:rsidR="00672587">
        <w:rPr>
          <w:iCs/>
          <w:color w:val="000000"/>
        </w:rPr>
        <w:t xml:space="preserve">Приложение </w:t>
      </w:r>
      <w:proofErr w:type="gramStart"/>
      <w:r w:rsidR="00672587">
        <w:rPr>
          <w:iCs/>
          <w:color w:val="000000"/>
        </w:rPr>
        <w:t>к</w:t>
      </w:r>
      <w:proofErr w:type="gramEnd"/>
      <w:r w:rsidR="00672587">
        <w:rPr>
          <w:iCs/>
          <w:color w:val="000000"/>
        </w:rPr>
        <w:t xml:space="preserve"> </w:t>
      </w:r>
      <w:r w:rsidR="0059456A">
        <w:rPr>
          <w:iCs/>
          <w:color w:val="000000"/>
        </w:rPr>
        <w:t xml:space="preserve"> </w:t>
      </w:r>
    </w:p>
    <w:p w:rsidR="0059456A" w:rsidRDefault="00704329" w:rsidP="00704329">
      <w:pPr>
        <w:autoSpaceDE w:val="0"/>
        <w:autoSpaceDN w:val="0"/>
        <w:adjustRightInd w:val="0"/>
        <w:ind w:firstLine="300"/>
        <w:jc w:val="center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</w:t>
      </w:r>
      <w:r w:rsidR="00B6099E">
        <w:rPr>
          <w:iCs/>
          <w:color w:val="000000"/>
        </w:rPr>
        <w:t>Решен</w:t>
      </w:r>
      <w:r w:rsidR="00672587">
        <w:rPr>
          <w:iCs/>
          <w:color w:val="000000"/>
        </w:rPr>
        <w:t>ию Думы</w:t>
      </w:r>
    </w:p>
    <w:p w:rsidR="0059456A" w:rsidRDefault="0059456A" w:rsidP="00800067">
      <w:pPr>
        <w:autoSpaceDE w:val="0"/>
        <w:autoSpaceDN w:val="0"/>
        <w:adjustRightInd w:val="0"/>
        <w:ind w:firstLine="300"/>
        <w:jc w:val="right"/>
        <w:rPr>
          <w:iCs/>
          <w:color w:val="000000"/>
        </w:rPr>
      </w:pPr>
      <w:r>
        <w:rPr>
          <w:iCs/>
          <w:color w:val="000000"/>
        </w:rPr>
        <w:t>Перфиловского сельского поселения</w:t>
      </w:r>
    </w:p>
    <w:p w:rsidR="00800067" w:rsidRPr="007012E4" w:rsidRDefault="0059456A" w:rsidP="00800067">
      <w:pPr>
        <w:autoSpaceDE w:val="0"/>
        <w:autoSpaceDN w:val="0"/>
        <w:adjustRightInd w:val="0"/>
        <w:ind w:firstLine="300"/>
        <w:jc w:val="right"/>
        <w:rPr>
          <w:color w:val="000000"/>
        </w:rPr>
      </w:pPr>
      <w:r>
        <w:rPr>
          <w:iCs/>
          <w:color w:val="000000"/>
        </w:rPr>
        <w:t xml:space="preserve">от </w:t>
      </w:r>
      <w:r w:rsidR="00692052">
        <w:rPr>
          <w:iCs/>
          <w:color w:val="000000"/>
        </w:rPr>
        <w:t>23.11.</w:t>
      </w:r>
      <w:r>
        <w:rPr>
          <w:iCs/>
          <w:color w:val="000000"/>
        </w:rPr>
        <w:t>2015 года №</w:t>
      </w:r>
      <w:r w:rsidR="00692052">
        <w:rPr>
          <w:iCs/>
          <w:color w:val="000000"/>
        </w:rPr>
        <w:t xml:space="preserve"> 85</w:t>
      </w:r>
    </w:p>
    <w:p w:rsidR="00800067" w:rsidRDefault="00800067" w:rsidP="00800067">
      <w:pPr>
        <w:autoSpaceDE w:val="0"/>
        <w:autoSpaceDN w:val="0"/>
        <w:adjustRightInd w:val="0"/>
        <w:ind w:firstLine="300"/>
        <w:jc w:val="both"/>
        <w:rPr>
          <w:color w:val="000000"/>
          <w:sz w:val="29"/>
          <w:szCs w:val="29"/>
        </w:rPr>
      </w:pPr>
    </w:p>
    <w:p w:rsidR="00800067" w:rsidRDefault="00800067" w:rsidP="00800067">
      <w:pPr>
        <w:autoSpaceDE w:val="0"/>
        <w:autoSpaceDN w:val="0"/>
        <w:adjustRightInd w:val="0"/>
        <w:ind w:firstLine="300"/>
        <w:jc w:val="both"/>
        <w:rPr>
          <w:color w:val="000000"/>
          <w:sz w:val="29"/>
          <w:szCs w:val="29"/>
        </w:rPr>
      </w:pPr>
    </w:p>
    <w:p w:rsidR="00477076" w:rsidRDefault="00800067" w:rsidP="00800067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59456A">
        <w:rPr>
          <w:b/>
          <w:bCs/>
          <w:sz w:val="30"/>
          <w:szCs w:val="30"/>
        </w:rPr>
        <w:t>Программа комплексного развития систем коммунальной инфраструктуры Перфиловского муницип</w:t>
      </w:r>
      <w:r w:rsidR="00672587">
        <w:rPr>
          <w:b/>
          <w:bCs/>
          <w:sz w:val="30"/>
          <w:szCs w:val="30"/>
        </w:rPr>
        <w:t xml:space="preserve">ального образования  </w:t>
      </w:r>
    </w:p>
    <w:p w:rsidR="00800067" w:rsidRPr="0059456A" w:rsidRDefault="00672587" w:rsidP="00800067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на 2015-2032</w:t>
      </w:r>
      <w:r w:rsidR="00800067" w:rsidRPr="0059456A">
        <w:rPr>
          <w:b/>
          <w:bCs/>
          <w:sz w:val="30"/>
          <w:szCs w:val="30"/>
        </w:rPr>
        <w:t xml:space="preserve"> годы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9"/>
          <w:szCs w:val="29"/>
        </w:rPr>
      </w:pPr>
    </w:p>
    <w:p w:rsidR="00800067" w:rsidRPr="0059456A" w:rsidRDefault="00800067" w:rsidP="00800067">
      <w:pPr>
        <w:keepLines/>
        <w:autoSpaceDE w:val="0"/>
        <w:autoSpaceDN w:val="0"/>
        <w:adjustRightInd w:val="0"/>
        <w:jc w:val="center"/>
        <w:rPr>
          <w:sz w:val="32"/>
          <w:szCs w:val="32"/>
        </w:rPr>
      </w:pPr>
      <w:r w:rsidRPr="0059456A">
        <w:rPr>
          <w:b/>
          <w:bCs/>
          <w:sz w:val="32"/>
          <w:szCs w:val="32"/>
        </w:rPr>
        <w:t>Паспорт программы</w:t>
      </w:r>
    </w:p>
    <w:tbl>
      <w:tblPr>
        <w:tblW w:w="10349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804"/>
      </w:tblGrid>
      <w:tr w:rsidR="0059456A" w:rsidRPr="0059456A" w:rsidTr="00544262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761A62" w:rsidP="00672587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Программа комплексного развития систем коммунальной инфраструктуры Перфиловского муниципа</w:t>
            </w:r>
            <w:r w:rsidR="00672587">
              <w:rPr>
                <w:sz w:val="28"/>
                <w:szCs w:val="28"/>
              </w:rPr>
              <w:t>льного образования   на 2015-2032</w:t>
            </w:r>
            <w:r w:rsidRPr="0059456A">
              <w:rPr>
                <w:sz w:val="28"/>
                <w:szCs w:val="28"/>
              </w:rPr>
              <w:t xml:space="preserve"> годы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1. Федеральный закон от 06.10.2003г. № 131-ФЗ "Об общих принципах организации местного самоуправления в Российской Федерации"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2.Федеральный закон от 30.12.2004г. № 210-ФЗ "Об основах регулирования тарифов организаций коммунального комплекса.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3.Федеральный  закон  от 23.11.2009 г. № 261-ФЗ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Об энергосбережении и повышении энергетической эффективности  программой в области и внесение изменений в  отдельные законодательные акты  Российской Федерации» и повышения энергетической эффективности организации.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4.Градострительный кодекс Российской Федерации от 29.12.2004 года № 190-ФЗ.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 xml:space="preserve">5. Приказ Министерства регионального развития РФ от 06.05.2011 г. № 204 «О разработке </w:t>
            </w:r>
            <w:proofErr w:type="gramStart"/>
            <w:r w:rsidRPr="0059456A">
              <w:rPr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59456A">
              <w:rPr>
                <w:sz w:val="28"/>
                <w:szCs w:val="28"/>
              </w:rPr>
              <w:t>».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 xml:space="preserve"> Администрация Перфиловского сельского поселения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59456A" w:rsidRPr="0059456A" w:rsidTr="00544262"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59456A">
              <w:rPr>
                <w:sz w:val="28"/>
                <w:szCs w:val="28"/>
              </w:rPr>
              <w:t>эффективности функционирования коммунальных систем жизнеобеспечения жителей</w:t>
            </w:r>
            <w:proofErr w:type="gramEnd"/>
            <w:r w:rsidRPr="0059456A">
              <w:rPr>
                <w:sz w:val="28"/>
                <w:szCs w:val="28"/>
              </w:rPr>
              <w:t xml:space="preserve"> Перфиловского сельского поселения: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управление процессом доступности и повышения качества жилищно-коммунальных услуг, оказываемых населению;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регулирование тарифов на товары и услуги организаций коммунального комплекса;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 xml:space="preserve">- организация максимально достоверного учёта </w:t>
            </w:r>
            <w:r w:rsidRPr="0059456A">
              <w:rPr>
                <w:sz w:val="28"/>
                <w:szCs w:val="28"/>
              </w:rPr>
              <w:lastRenderedPageBreak/>
              <w:t>потребления топливно-энергетических ресурсов;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организация информационной открытости реализации Программы;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повышение уровня благоустройства и улучшение экологической обстановки.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 xml:space="preserve">Реконструкция и модернизация основных объектов коммунальной инфраструктуры: 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 w:right="-427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 xml:space="preserve">- сокращение затрат на производство энергоресурсов;          - внедрение автоматизированных систем контроля и     учёта электрической энергии; 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- привлечение финансовых и инвестиционных ресурсов для обеспечения реконструкции и модернизации объектов коммунального хозяйства.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672587" w:rsidP="00672587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2015-2032</w:t>
            </w:r>
            <w:r w:rsidR="00800067" w:rsidRPr="0059456A">
              <w:rPr>
                <w:sz w:val="28"/>
                <w:szCs w:val="28"/>
              </w:rPr>
              <w:t xml:space="preserve"> годы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Источники и объёмы финансирования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9E" w:rsidRDefault="00B6099E" w:rsidP="00B6099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– 6346 тыс. руб.</w:t>
            </w:r>
          </w:p>
          <w:p w:rsidR="00B6099E" w:rsidRDefault="00B6099E" w:rsidP="00B6099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707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редств</w:t>
            </w:r>
            <w:r w:rsidR="0047707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местного бюджета с 201</w:t>
            </w:r>
            <w:r w:rsidR="00CC2B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– 2020 гг. - 5546 тыс. руб.</w:t>
            </w:r>
          </w:p>
          <w:p w:rsidR="00477076" w:rsidRDefault="00477076" w:rsidP="00B6099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6099E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>а</w:t>
            </w:r>
            <w:r w:rsidR="00B6099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внебюджетных </w:t>
            </w:r>
            <w:r w:rsidR="00B6099E">
              <w:rPr>
                <w:sz w:val="28"/>
                <w:szCs w:val="28"/>
              </w:rPr>
              <w:t xml:space="preserve"> источников – 800 тыс. руб.</w:t>
            </w:r>
          </w:p>
          <w:p w:rsidR="00800067" w:rsidRPr="0059456A" w:rsidRDefault="00B6099E" w:rsidP="00B6099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Объём финансирования указанных мероприятий за счет  средств муниципального бюджета может ежегодно уточняться в соответствии  с решением Думы Перфиловского сельского поселения на соответствующий год.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Улучшение качества коммунального обслуживания потребителей;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повышение эффективности  работы  организаций коммунального комплекса, надёжности и  устойчивости работы объектов жизнеобеспечения;</w:t>
            </w:r>
          </w:p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59456A">
              <w:rPr>
                <w:sz w:val="28"/>
                <w:szCs w:val="28"/>
              </w:rPr>
              <w:t>оптимизация расходов на финансирование мероприятий по поддержанию жизнеспособности объектов жизнеобеспечения.</w:t>
            </w:r>
          </w:p>
        </w:tc>
      </w:tr>
      <w:tr w:rsidR="0059456A" w:rsidRPr="0059456A" w:rsidTr="00544262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proofErr w:type="gramStart"/>
            <w:r w:rsidRPr="0059456A">
              <w:rPr>
                <w:sz w:val="28"/>
                <w:szCs w:val="28"/>
              </w:rPr>
              <w:t>Контроль за</w:t>
            </w:r>
            <w:proofErr w:type="gramEnd"/>
            <w:r w:rsidRPr="0059456A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67" w:rsidRPr="0059456A" w:rsidRDefault="00800067" w:rsidP="00544262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proofErr w:type="gramStart"/>
            <w:r w:rsidRPr="0059456A">
              <w:rPr>
                <w:sz w:val="28"/>
                <w:szCs w:val="28"/>
              </w:rPr>
              <w:t>Контроль за</w:t>
            </w:r>
            <w:proofErr w:type="gramEnd"/>
            <w:r w:rsidRPr="0059456A">
              <w:rPr>
                <w:sz w:val="28"/>
                <w:szCs w:val="28"/>
              </w:rPr>
              <w:t xml:space="preserve"> исполнением Программы осуществляет  глава Перфиловского сельского поселения.</w:t>
            </w:r>
          </w:p>
        </w:tc>
      </w:tr>
    </w:tbl>
    <w:p w:rsidR="00800067" w:rsidRPr="0059456A" w:rsidRDefault="00800067" w:rsidP="00800067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800067" w:rsidRPr="0059456A" w:rsidRDefault="00800067" w:rsidP="00800067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59456A">
        <w:rPr>
          <w:b/>
          <w:bCs/>
          <w:sz w:val="28"/>
          <w:szCs w:val="28"/>
        </w:rPr>
        <w:t>1.Введение.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0"/>
          <w:szCs w:val="20"/>
        </w:rPr>
      </w:pPr>
    </w:p>
    <w:p w:rsidR="00800067" w:rsidRPr="0059456A" w:rsidRDefault="00800067" w:rsidP="00800067">
      <w:pPr>
        <w:ind w:firstLine="709"/>
        <w:jc w:val="both"/>
        <w:rPr>
          <w:sz w:val="28"/>
          <w:szCs w:val="28"/>
        </w:rPr>
      </w:pPr>
      <w:proofErr w:type="gramStart"/>
      <w:r w:rsidRPr="0059456A">
        <w:rPr>
          <w:sz w:val="28"/>
          <w:szCs w:val="28"/>
        </w:rPr>
        <w:t>Программа комплексного развития систем коммунальной инфраструктуры  Перфиловского муниципа</w:t>
      </w:r>
      <w:r w:rsidR="00D346E9">
        <w:rPr>
          <w:sz w:val="28"/>
          <w:szCs w:val="28"/>
        </w:rPr>
        <w:t>льного образования   на 2015-2032</w:t>
      </w:r>
      <w:r w:rsidRPr="0059456A">
        <w:rPr>
          <w:sz w:val="28"/>
          <w:szCs w:val="28"/>
        </w:rPr>
        <w:t xml:space="preserve"> годы (далее - Программа) направлена на обеспечение надёжного и устойчивого обслуживания потребителей коммунальных услуг, снижения сверхнормативного износа объектов коммунальной инфраструктуры, модернизацию этих объектов путём внедрения </w:t>
      </w:r>
      <w:proofErr w:type="spellStart"/>
      <w:r w:rsidRPr="0059456A">
        <w:rPr>
          <w:sz w:val="28"/>
          <w:szCs w:val="28"/>
        </w:rPr>
        <w:t>ресурсо</w:t>
      </w:r>
      <w:proofErr w:type="spellEnd"/>
      <w:r w:rsidRPr="0059456A">
        <w:rPr>
          <w:sz w:val="28"/>
          <w:szCs w:val="28"/>
        </w:rPr>
        <w:t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  <w:proofErr w:type="gramEnd"/>
    </w:p>
    <w:p w:rsidR="00800067" w:rsidRPr="0059456A" w:rsidRDefault="00800067" w:rsidP="00800067">
      <w:pPr>
        <w:ind w:firstLine="567"/>
        <w:jc w:val="both"/>
        <w:rPr>
          <w:sz w:val="28"/>
          <w:szCs w:val="28"/>
        </w:rPr>
      </w:pPr>
      <w:r w:rsidRPr="0059456A">
        <w:rPr>
          <w:sz w:val="28"/>
          <w:szCs w:val="28"/>
        </w:rPr>
        <w:lastRenderedPageBreak/>
        <w:t>Программа комплексного развития коммунальной инфраструктуры Перфиловского</w:t>
      </w:r>
      <w:r w:rsidRPr="0059456A">
        <w:rPr>
          <w:bCs/>
          <w:sz w:val="28"/>
          <w:szCs w:val="28"/>
        </w:rPr>
        <w:t xml:space="preserve"> муниципального образования </w:t>
      </w:r>
      <w:r w:rsidRPr="00B6099E">
        <w:rPr>
          <w:sz w:val="28"/>
          <w:szCs w:val="28"/>
        </w:rPr>
        <w:t>в 2015-20</w:t>
      </w:r>
      <w:r w:rsidR="007438A0" w:rsidRPr="00B6099E">
        <w:rPr>
          <w:sz w:val="28"/>
          <w:szCs w:val="28"/>
        </w:rPr>
        <w:t>32</w:t>
      </w:r>
      <w:r w:rsidRPr="00B6099E">
        <w:rPr>
          <w:sz w:val="28"/>
          <w:szCs w:val="28"/>
        </w:rPr>
        <w:t xml:space="preserve"> годах</w:t>
      </w:r>
      <w:r w:rsidRPr="0059456A">
        <w:rPr>
          <w:sz w:val="28"/>
          <w:szCs w:val="28"/>
        </w:rPr>
        <w:t xml:space="preserve"> разработана на основании Фе</w:t>
      </w:r>
      <w:r w:rsidR="00477076">
        <w:rPr>
          <w:sz w:val="28"/>
          <w:szCs w:val="28"/>
        </w:rPr>
        <w:t>дерального закона от 30.12.2004</w:t>
      </w:r>
      <w:r w:rsidRPr="0059456A">
        <w:rPr>
          <w:sz w:val="28"/>
          <w:szCs w:val="28"/>
        </w:rPr>
        <w:t xml:space="preserve">г. № 210-ФЗ «Об основах регулирования тарифов организаций коммунального комплекса» и приказа Министерства регионального развития РФ от 06.05.2011г. № 204 «О разработке </w:t>
      </w:r>
      <w:proofErr w:type="gramStart"/>
      <w:r w:rsidRPr="0059456A">
        <w:rPr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9456A">
        <w:rPr>
          <w:sz w:val="28"/>
          <w:szCs w:val="28"/>
        </w:rPr>
        <w:t>». Система мероприятий Программы сформирована в соответствии с Генеральным планом развития Перфиловского муниципального образования.</w:t>
      </w:r>
    </w:p>
    <w:p w:rsidR="00800067" w:rsidRDefault="00800067" w:rsidP="00800067">
      <w:pPr>
        <w:ind w:firstLine="709"/>
        <w:jc w:val="both"/>
        <w:rPr>
          <w:sz w:val="28"/>
          <w:szCs w:val="28"/>
        </w:rPr>
      </w:pPr>
      <w:r w:rsidRPr="0059456A">
        <w:rPr>
          <w:sz w:val="28"/>
          <w:szCs w:val="28"/>
        </w:rPr>
        <w:t>Программа предусматривает мероприятия, направленные на повышение благоприятных условий жизнедеятельности населения, на ограничение негативного воздействия на окружающую среду. Мероприятия предусмотрены с учетом существующего состояния объектов инженерной инфраструктуры и с учетом прогноза изменения численности населения.</w:t>
      </w:r>
    </w:p>
    <w:p w:rsidR="00A16771" w:rsidRPr="00DC08E4" w:rsidRDefault="00A16771" w:rsidP="00800067">
      <w:pPr>
        <w:ind w:firstLine="709"/>
        <w:jc w:val="both"/>
        <w:rPr>
          <w:sz w:val="28"/>
          <w:szCs w:val="28"/>
        </w:rPr>
      </w:pPr>
      <w:r w:rsidRPr="00A16771">
        <w:rPr>
          <w:color w:val="000000"/>
          <w:sz w:val="28"/>
          <w:szCs w:val="28"/>
        </w:rPr>
        <w:t xml:space="preserve">Численность населения Перфиловского муниципального образования – </w:t>
      </w:r>
      <w:r w:rsidRPr="00DC08E4">
        <w:rPr>
          <w:color w:val="000000"/>
          <w:sz w:val="28"/>
          <w:szCs w:val="28"/>
        </w:rPr>
        <w:t xml:space="preserve">муниципального образования на 01.01.2015 г. составила </w:t>
      </w:r>
      <w:r w:rsidRPr="00DC08E4">
        <w:rPr>
          <w:rFonts w:cs="Arial"/>
          <w:sz w:val="28"/>
          <w:szCs w:val="28"/>
        </w:rPr>
        <w:t>1250</w:t>
      </w:r>
      <w:r w:rsidRPr="00DC08E4">
        <w:rPr>
          <w:color w:val="000000"/>
          <w:sz w:val="28"/>
          <w:szCs w:val="28"/>
        </w:rPr>
        <w:t xml:space="preserve"> человек. </w:t>
      </w:r>
      <w:r w:rsidR="00DC08E4" w:rsidRPr="00DC08E4">
        <w:rPr>
          <w:color w:val="000000"/>
          <w:sz w:val="28"/>
          <w:szCs w:val="28"/>
        </w:rPr>
        <w:t xml:space="preserve">Демографическая ситуация в </w:t>
      </w:r>
      <w:proofErr w:type="spellStart"/>
      <w:r w:rsidR="00DC08E4" w:rsidRPr="00DC08E4">
        <w:rPr>
          <w:color w:val="000000"/>
          <w:sz w:val="28"/>
          <w:szCs w:val="28"/>
        </w:rPr>
        <w:t>Перфиловском</w:t>
      </w:r>
      <w:proofErr w:type="spellEnd"/>
      <w:r w:rsidR="00DC08E4" w:rsidRPr="00DC08E4">
        <w:rPr>
          <w:color w:val="000000"/>
          <w:sz w:val="28"/>
          <w:szCs w:val="28"/>
        </w:rPr>
        <w:t xml:space="preserve"> муниципальном образовании характеризуется сокращением численности населения:</w:t>
      </w:r>
      <w:r w:rsidRPr="00DC08E4">
        <w:rPr>
          <w:rFonts w:cs="Arial"/>
          <w:sz w:val="28"/>
          <w:szCs w:val="28"/>
        </w:rPr>
        <w:t xml:space="preserve"> с 01.01.2011г</w:t>
      </w:r>
      <w:r w:rsidR="00DC08E4" w:rsidRPr="00DC08E4">
        <w:rPr>
          <w:rFonts w:cs="Arial"/>
          <w:sz w:val="28"/>
          <w:szCs w:val="28"/>
        </w:rPr>
        <w:t>,</w:t>
      </w:r>
      <w:r w:rsidRPr="00DC08E4">
        <w:rPr>
          <w:rFonts w:cs="Arial"/>
          <w:sz w:val="28"/>
          <w:szCs w:val="28"/>
        </w:rPr>
        <w:t xml:space="preserve"> </w:t>
      </w:r>
      <w:r w:rsidR="00DC08E4" w:rsidRPr="00DC08E4">
        <w:rPr>
          <w:rFonts w:cs="Arial"/>
          <w:sz w:val="28"/>
          <w:szCs w:val="28"/>
        </w:rPr>
        <w:t xml:space="preserve">количество поживающих в поселении человек </w:t>
      </w:r>
      <w:r w:rsidRPr="00DC08E4">
        <w:rPr>
          <w:rFonts w:cs="Arial"/>
          <w:sz w:val="28"/>
          <w:szCs w:val="28"/>
        </w:rPr>
        <w:t>уменьшилась на 52 человека.</w:t>
      </w:r>
    </w:p>
    <w:p w:rsidR="00800067" w:rsidRPr="00A16771" w:rsidRDefault="00800067" w:rsidP="00800067">
      <w:pPr>
        <w:ind w:firstLine="709"/>
        <w:jc w:val="both"/>
        <w:rPr>
          <w:sz w:val="28"/>
          <w:szCs w:val="28"/>
        </w:rPr>
      </w:pPr>
      <w:r w:rsidRPr="00A16771">
        <w:rPr>
          <w:sz w:val="28"/>
          <w:szCs w:val="28"/>
        </w:rPr>
        <w:t xml:space="preserve"> </w:t>
      </w:r>
    </w:p>
    <w:p w:rsidR="00800067" w:rsidRDefault="00800067" w:rsidP="008000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9456A">
        <w:rPr>
          <w:b/>
          <w:sz w:val="28"/>
          <w:szCs w:val="28"/>
        </w:rPr>
        <w:t>2. Характеристика существующего состояния коммунальной инфраструктуры Перфиловского сельского поселения Тулунского муниципального района</w:t>
      </w:r>
    </w:p>
    <w:p w:rsidR="007438A0" w:rsidRDefault="007438A0" w:rsidP="007438A0">
      <w:pPr>
        <w:pStyle w:val="23"/>
        <w:rPr>
          <w:b/>
          <w:i/>
          <w:color w:val="000000"/>
          <w:sz w:val="24"/>
          <w:szCs w:val="24"/>
        </w:rPr>
      </w:pPr>
    </w:p>
    <w:p w:rsidR="007438A0" w:rsidRPr="00561EA9" w:rsidRDefault="007438A0" w:rsidP="007438A0">
      <w:pPr>
        <w:pStyle w:val="23"/>
        <w:rPr>
          <w:b/>
          <w:i/>
          <w:color w:val="000000"/>
        </w:rPr>
      </w:pPr>
      <w:r w:rsidRPr="00561EA9">
        <w:rPr>
          <w:b/>
          <w:i/>
          <w:color w:val="000000"/>
        </w:rPr>
        <w:t>2.1.Водоснабжение</w:t>
      </w:r>
    </w:p>
    <w:p w:rsidR="007438A0" w:rsidRPr="00561EA9" w:rsidRDefault="007438A0" w:rsidP="007438A0">
      <w:pPr>
        <w:pStyle w:val="23"/>
        <w:rPr>
          <w:b/>
          <w:i/>
          <w:color w:val="000000"/>
        </w:rPr>
      </w:pPr>
    </w:p>
    <w:p w:rsidR="007438A0" w:rsidRPr="00561EA9" w:rsidRDefault="007438A0" w:rsidP="007438A0">
      <w:pPr>
        <w:pStyle w:val="23"/>
        <w:rPr>
          <w:b/>
          <w:color w:val="000000"/>
        </w:rPr>
      </w:pPr>
      <w:r w:rsidRPr="00561EA9">
        <w:rPr>
          <w:b/>
          <w:color w:val="000000"/>
        </w:rPr>
        <w:t>Существующее состояние</w:t>
      </w:r>
    </w:p>
    <w:p w:rsidR="007438A0" w:rsidRPr="00561EA9" w:rsidRDefault="007438A0" w:rsidP="007438A0">
      <w:pPr>
        <w:pStyle w:val="1"/>
        <w:snapToGrid/>
        <w:ind w:left="709" w:firstLine="720"/>
        <w:jc w:val="both"/>
        <w:rPr>
          <w:b/>
          <w:i/>
          <w:color w:val="000000"/>
          <w:sz w:val="28"/>
          <w:szCs w:val="28"/>
        </w:rPr>
      </w:pPr>
    </w:p>
    <w:p w:rsidR="007438A0" w:rsidRPr="00561EA9" w:rsidRDefault="007438A0" w:rsidP="007438A0">
      <w:pPr>
        <w:widowControl w:val="0"/>
        <w:ind w:right="142"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Водоснабжение Перфиловского муниципального образования, в основном, осуществляется от подземных источников водоснабжения. </w:t>
      </w:r>
    </w:p>
    <w:p w:rsidR="007438A0" w:rsidRPr="00561EA9" w:rsidRDefault="007438A0" w:rsidP="007438A0">
      <w:pPr>
        <w:widowControl w:val="0"/>
        <w:ind w:right="142"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Централизованное водоснабжение в поселении отсутствует. </w:t>
      </w:r>
    </w:p>
    <w:p w:rsidR="007438A0" w:rsidRPr="00561EA9" w:rsidRDefault="007438A0" w:rsidP="007438A0">
      <w:pPr>
        <w:pStyle w:val="23"/>
        <w:ind w:firstLine="709"/>
        <w:jc w:val="both"/>
        <w:rPr>
          <w:color w:val="000000"/>
          <w:spacing w:val="-2"/>
        </w:rPr>
      </w:pPr>
      <w:r w:rsidRPr="00561EA9">
        <w:rPr>
          <w:color w:val="000000"/>
          <w:spacing w:val="-2"/>
        </w:rPr>
        <w:t>Объектами водоснабжения являются пять  водонапорных башни.</w:t>
      </w:r>
    </w:p>
    <w:p w:rsidR="007438A0" w:rsidRPr="00561EA9" w:rsidRDefault="007438A0" w:rsidP="007438A0">
      <w:pPr>
        <w:pStyle w:val="23"/>
        <w:ind w:firstLine="709"/>
        <w:jc w:val="both"/>
        <w:rPr>
          <w:color w:val="000000"/>
          <w:spacing w:val="-2"/>
        </w:rPr>
      </w:pPr>
      <w:r w:rsidRPr="00561EA9">
        <w:rPr>
          <w:color w:val="000000"/>
          <w:spacing w:val="-2"/>
        </w:rPr>
        <w:t xml:space="preserve">Водонапорные башни: </w:t>
      </w:r>
      <w:proofErr w:type="gramStart"/>
      <w:r w:rsidRPr="00561EA9">
        <w:rPr>
          <w:color w:val="000000"/>
          <w:spacing w:val="-2"/>
        </w:rPr>
        <w:t>в</w:t>
      </w:r>
      <w:proofErr w:type="gramEnd"/>
      <w:r w:rsidRPr="00561EA9">
        <w:rPr>
          <w:color w:val="000000"/>
          <w:spacing w:val="-2"/>
        </w:rPr>
        <w:t xml:space="preserve"> с. Перфилово – 3</w:t>
      </w:r>
      <w:r w:rsidR="00DC08E4">
        <w:rPr>
          <w:color w:val="000000"/>
          <w:spacing w:val="-2"/>
        </w:rPr>
        <w:t>шт.</w:t>
      </w:r>
      <w:r w:rsidRPr="00561EA9">
        <w:rPr>
          <w:color w:val="000000"/>
          <w:spacing w:val="-2"/>
        </w:rPr>
        <w:t>, в д. Нижний Манут – 1</w:t>
      </w:r>
      <w:r w:rsidR="00DC08E4">
        <w:rPr>
          <w:color w:val="000000"/>
          <w:spacing w:val="-2"/>
        </w:rPr>
        <w:t>шт.</w:t>
      </w:r>
      <w:r w:rsidRPr="00561EA9">
        <w:rPr>
          <w:color w:val="000000"/>
          <w:spacing w:val="-2"/>
        </w:rPr>
        <w:t>, в с. Петровск – 1</w:t>
      </w:r>
      <w:r w:rsidR="00DC08E4">
        <w:rPr>
          <w:color w:val="000000"/>
          <w:spacing w:val="-2"/>
        </w:rPr>
        <w:t>шт.</w:t>
      </w:r>
      <w:r w:rsidRPr="00561EA9">
        <w:rPr>
          <w:color w:val="000000"/>
          <w:spacing w:val="-2"/>
        </w:rPr>
        <w:t xml:space="preserve">. </w:t>
      </w:r>
    </w:p>
    <w:p w:rsidR="007438A0" w:rsidRPr="00561EA9" w:rsidRDefault="007438A0" w:rsidP="007438A0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Скважины механического бурения наиболее защищены от загрязнения в отличи</w:t>
      </w:r>
      <w:proofErr w:type="gramStart"/>
      <w:r w:rsidRPr="00561EA9">
        <w:rPr>
          <w:color w:val="000000"/>
          <w:sz w:val="28"/>
          <w:szCs w:val="28"/>
        </w:rPr>
        <w:t>и</w:t>
      </w:r>
      <w:proofErr w:type="gramEnd"/>
      <w:r w:rsidRPr="00561EA9">
        <w:rPr>
          <w:color w:val="000000"/>
          <w:sz w:val="28"/>
          <w:szCs w:val="28"/>
        </w:rPr>
        <w:t xml:space="preserve"> от мелких выработок (колодцы, скважины ручного бурения).</w:t>
      </w:r>
    </w:p>
    <w:p w:rsidR="007438A0" w:rsidRPr="00561EA9" w:rsidRDefault="007438A0" w:rsidP="007438A0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</w:p>
    <w:p w:rsidR="008F0F55" w:rsidRPr="00561EA9" w:rsidRDefault="008F0F55" w:rsidP="007438A0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</w:p>
    <w:p w:rsidR="008F0F55" w:rsidRPr="00561EA9" w:rsidRDefault="008F0F55" w:rsidP="008F0F55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2.2.</w:t>
      </w:r>
      <w:r w:rsidRPr="00561EA9">
        <w:rPr>
          <w:b/>
          <w:i/>
          <w:color w:val="000000"/>
          <w:sz w:val="28"/>
          <w:szCs w:val="28"/>
        </w:rPr>
        <w:t xml:space="preserve"> Водоотведение</w:t>
      </w:r>
    </w:p>
    <w:p w:rsidR="008F0F55" w:rsidRPr="00561EA9" w:rsidRDefault="008F0F55" w:rsidP="008F0F55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8F0F55" w:rsidRPr="00561EA9" w:rsidRDefault="008F0F55" w:rsidP="008F0F55">
      <w:pPr>
        <w:pStyle w:val="2"/>
        <w:keepNext w:val="0"/>
        <w:keepLines w:val="0"/>
        <w:widowControl w:val="0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1EA9">
        <w:rPr>
          <w:rFonts w:ascii="Times New Roman" w:hAnsi="Times New Roman"/>
          <w:color w:val="000000"/>
          <w:sz w:val="28"/>
          <w:szCs w:val="28"/>
        </w:rPr>
        <w:t xml:space="preserve"> Существующее положение</w:t>
      </w:r>
    </w:p>
    <w:p w:rsidR="008F0F55" w:rsidRPr="00561EA9" w:rsidRDefault="008F0F55" w:rsidP="008F0F55">
      <w:pPr>
        <w:pStyle w:val="a7"/>
        <w:widowControl w:val="0"/>
        <w:ind w:firstLine="720"/>
        <w:rPr>
          <w:color w:val="000000"/>
          <w:szCs w:val="28"/>
        </w:rPr>
      </w:pPr>
      <w:r w:rsidRPr="00561EA9">
        <w:rPr>
          <w:color w:val="000000"/>
          <w:szCs w:val="28"/>
        </w:rPr>
        <w:t xml:space="preserve">Централизованной канализации в </w:t>
      </w:r>
      <w:proofErr w:type="spellStart"/>
      <w:r w:rsidRPr="00561EA9">
        <w:rPr>
          <w:color w:val="000000"/>
          <w:szCs w:val="28"/>
        </w:rPr>
        <w:t>Перфиловском</w:t>
      </w:r>
      <w:proofErr w:type="spellEnd"/>
      <w:r w:rsidRPr="00561EA9">
        <w:rPr>
          <w:color w:val="000000"/>
          <w:szCs w:val="28"/>
        </w:rPr>
        <w:t xml:space="preserve"> сельском поселении нет. Приемниками хозяйственно-бытовых сточных вод являются выгребные ямы и дворовые туалеты. </w:t>
      </w:r>
    </w:p>
    <w:p w:rsidR="008F0F55" w:rsidRPr="00561EA9" w:rsidRDefault="008F0F55" w:rsidP="008F0F55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lastRenderedPageBreak/>
        <w:t>2.3.</w:t>
      </w:r>
      <w:r w:rsidRPr="00561EA9">
        <w:rPr>
          <w:b/>
          <w:i/>
          <w:color w:val="000000"/>
          <w:sz w:val="28"/>
          <w:szCs w:val="28"/>
        </w:rPr>
        <w:t xml:space="preserve"> Теплоснабжение</w:t>
      </w:r>
    </w:p>
    <w:p w:rsidR="008F0F55" w:rsidRPr="00561EA9" w:rsidRDefault="008F0F55" w:rsidP="008F0F55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 xml:space="preserve"> Существующее состояние</w:t>
      </w: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</w:p>
    <w:p w:rsidR="008F0F55" w:rsidRPr="00561EA9" w:rsidRDefault="008F0F55" w:rsidP="008F0F55">
      <w:pPr>
        <w:tabs>
          <w:tab w:val="left" w:pos="891"/>
        </w:tabs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На территории находится 1 котельная  в с. Перфилово (ведомственная), отапливающая школу. Тепловые сети  от котельной  нуждаются в замене или ремонте.</w:t>
      </w:r>
    </w:p>
    <w:p w:rsidR="008F0F55" w:rsidRPr="00561EA9" w:rsidRDefault="008F0F55" w:rsidP="008F0F55">
      <w:pPr>
        <w:tabs>
          <w:tab w:val="left" w:pos="891"/>
        </w:tabs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Неблагоустроенная жилая застройка в большей части представлена 1-2-х этажными домами с приусадебными участками, отапливается индивидуально – печами и электричеством.</w:t>
      </w:r>
    </w:p>
    <w:p w:rsidR="008F0F55" w:rsidRPr="00561EA9" w:rsidRDefault="008F0F55" w:rsidP="008F0F55">
      <w:pPr>
        <w:pStyle w:val="a7"/>
        <w:widowControl w:val="0"/>
        <w:ind w:firstLine="720"/>
        <w:rPr>
          <w:color w:val="000000"/>
          <w:szCs w:val="28"/>
        </w:rPr>
      </w:pPr>
    </w:p>
    <w:p w:rsidR="008F0F55" w:rsidRPr="00561EA9" w:rsidRDefault="008F0F55" w:rsidP="007438A0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</w:p>
    <w:p w:rsidR="008F0F55" w:rsidRPr="00561EA9" w:rsidRDefault="008F0F55" w:rsidP="008F0F55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2.4.</w:t>
      </w:r>
      <w:r w:rsidRPr="00561EA9">
        <w:rPr>
          <w:b/>
          <w:i/>
          <w:color w:val="000000"/>
          <w:sz w:val="28"/>
          <w:szCs w:val="28"/>
        </w:rPr>
        <w:t xml:space="preserve"> Газоснабжение</w:t>
      </w:r>
    </w:p>
    <w:p w:rsidR="008F0F55" w:rsidRPr="00561EA9" w:rsidRDefault="008F0F55" w:rsidP="008F0F55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>Существующее состояние</w:t>
      </w: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В </w:t>
      </w:r>
      <w:proofErr w:type="spellStart"/>
      <w:r w:rsidRPr="00561EA9">
        <w:rPr>
          <w:color w:val="000000"/>
          <w:sz w:val="28"/>
          <w:szCs w:val="28"/>
        </w:rPr>
        <w:t>Перфиловском</w:t>
      </w:r>
      <w:proofErr w:type="spellEnd"/>
      <w:r w:rsidRPr="00561EA9">
        <w:rPr>
          <w:color w:val="000000"/>
          <w:sz w:val="28"/>
          <w:szCs w:val="28"/>
        </w:rPr>
        <w:t xml:space="preserve"> муниципальном образовании в настоящее время газоснабжение природным газом отсутствует.</w:t>
      </w: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</w:p>
    <w:p w:rsidR="008F0F55" w:rsidRPr="00561EA9" w:rsidRDefault="008F0F55" w:rsidP="008F0F55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2.5. </w:t>
      </w:r>
      <w:r w:rsidRPr="00561EA9">
        <w:rPr>
          <w:b/>
          <w:i/>
          <w:color w:val="000000"/>
          <w:sz w:val="28"/>
          <w:szCs w:val="28"/>
        </w:rPr>
        <w:t>Электроснабжение.</w:t>
      </w: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</w:p>
    <w:p w:rsidR="008F0F55" w:rsidRPr="00561EA9" w:rsidRDefault="008F0F55" w:rsidP="008F0F55">
      <w:pPr>
        <w:ind w:firstLine="720"/>
        <w:jc w:val="both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>Существующее состояние</w:t>
      </w: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Электрические сети на территории Перфиловского муниципального образования обслуживаются </w:t>
      </w:r>
      <w:proofErr w:type="spellStart"/>
      <w:r w:rsidRPr="00561EA9">
        <w:rPr>
          <w:color w:val="000000"/>
          <w:sz w:val="28"/>
          <w:szCs w:val="28"/>
        </w:rPr>
        <w:t>Перфиловским</w:t>
      </w:r>
      <w:proofErr w:type="spellEnd"/>
      <w:r w:rsidRPr="00561EA9">
        <w:rPr>
          <w:color w:val="000000"/>
          <w:sz w:val="28"/>
          <w:szCs w:val="28"/>
        </w:rPr>
        <w:t xml:space="preserve"> открытым акционерным обществом энергети</w:t>
      </w:r>
      <w:r w:rsidR="00CC2B65" w:rsidRPr="00561EA9">
        <w:rPr>
          <w:color w:val="000000"/>
          <w:sz w:val="28"/>
          <w:szCs w:val="28"/>
        </w:rPr>
        <w:t>ки и электрификации</w:t>
      </w:r>
      <w:r w:rsidRPr="00561EA9">
        <w:rPr>
          <w:color w:val="000000"/>
          <w:sz w:val="28"/>
          <w:szCs w:val="28"/>
        </w:rPr>
        <w:t xml:space="preserve"> (ОАО «Иркутскэнерго»). На территории поселения проходят воздушные линии 0,4 кВ и ВЛ-10 кВ, </w:t>
      </w:r>
      <w:proofErr w:type="gramStart"/>
      <w:r w:rsidRPr="00561EA9">
        <w:rPr>
          <w:color w:val="000000"/>
          <w:sz w:val="28"/>
          <w:szCs w:val="28"/>
        </w:rPr>
        <w:t>ВЛ</w:t>
      </w:r>
      <w:proofErr w:type="gramEnd"/>
      <w:r w:rsidRPr="00561EA9">
        <w:rPr>
          <w:color w:val="000000"/>
          <w:sz w:val="28"/>
          <w:szCs w:val="28"/>
        </w:rPr>
        <w:t xml:space="preserve"> - 35 кВ, ВЛ – 110 кВ. Общей протяженностью 97,226 км</w:t>
      </w: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Источники электроснабжения на территории Перфиловского муниципального образования:</w:t>
      </w:r>
    </w:p>
    <w:p w:rsidR="008F0F55" w:rsidRPr="00561EA9" w:rsidRDefault="008F0F55" w:rsidP="008F0F55">
      <w:pPr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с. Перфилово – 1 трансформаторная подстанция, с 30 % износом.</w:t>
      </w:r>
    </w:p>
    <w:p w:rsidR="008F0F55" w:rsidRPr="00561EA9" w:rsidRDefault="008F0F55" w:rsidP="008F0F55">
      <w:pPr>
        <w:numPr>
          <w:ilvl w:val="0"/>
          <w:numId w:val="1"/>
        </w:numPr>
        <w:tabs>
          <w:tab w:val="clear" w:pos="1069"/>
          <w:tab w:val="num" w:pos="0"/>
        </w:tabs>
        <w:ind w:left="1440" w:hanging="731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д. </w:t>
      </w:r>
      <w:proofErr w:type="gramStart"/>
      <w:r w:rsidRPr="00561EA9">
        <w:rPr>
          <w:color w:val="000000"/>
          <w:sz w:val="28"/>
          <w:szCs w:val="28"/>
        </w:rPr>
        <w:t>Нижний</w:t>
      </w:r>
      <w:proofErr w:type="gramEnd"/>
      <w:r w:rsidRPr="00561EA9">
        <w:rPr>
          <w:color w:val="000000"/>
          <w:sz w:val="28"/>
          <w:szCs w:val="28"/>
        </w:rPr>
        <w:t xml:space="preserve"> Манут - 5 трансформаторных подстанций, с 30 % износом.</w:t>
      </w:r>
    </w:p>
    <w:p w:rsidR="008F0F55" w:rsidRPr="00561EA9" w:rsidRDefault="008F0F55" w:rsidP="008F0F55">
      <w:pPr>
        <w:numPr>
          <w:ilvl w:val="0"/>
          <w:numId w:val="1"/>
        </w:numPr>
        <w:tabs>
          <w:tab w:val="clear" w:pos="1069"/>
          <w:tab w:val="num" w:pos="0"/>
        </w:tabs>
        <w:ind w:left="1440" w:hanging="731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д. Верхний Манут </w:t>
      </w:r>
      <w:proofErr w:type="gramStart"/>
      <w:r w:rsidRPr="00561EA9">
        <w:rPr>
          <w:color w:val="000000"/>
          <w:sz w:val="28"/>
          <w:szCs w:val="28"/>
        </w:rPr>
        <w:t>–т</w:t>
      </w:r>
      <w:proofErr w:type="gramEnd"/>
      <w:r w:rsidRPr="00561EA9">
        <w:rPr>
          <w:color w:val="000000"/>
          <w:sz w:val="28"/>
          <w:szCs w:val="28"/>
        </w:rPr>
        <w:t>рансформаторных подстанций нет.</w:t>
      </w:r>
    </w:p>
    <w:p w:rsidR="008F0F55" w:rsidRPr="00561EA9" w:rsidRDefault="008F0F55" w:rsidP="008F0F55">
      <w:pPr>
        <w:numPr>
          <w:ilvl w:val="0"/>
          <w:numId w:val="1"/>
        </w:numPr>
        <w:tabs>
          <w:tab w:val="clear" w:pos="1069"/>
          <w:tab w:val="num" w:pos="0"/>
        </w:tabs>
        <w:ind w:left="1440" w:hanging="731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д. Казакова – 8  трансформаторных подстанций, с 30 % износом.</w:t>
      </w:r>
    </w:p>
    <w:p w:rsidR="008F0F55" w:rsidRPr="00561EA9" w:rsidRDefault="008F0F55" w:rsidP="008F0F55">
      <w:pPr>
        <w:numPr>
          <w:ilvl w:val="0"/>
          <w:numId w:val="1"/>
        </w:numPr>
        <w:tabs>
          <w:tab w:val="clear" w:pos="1069"/>
          <w:tab w:val="num" w:pos="0"/>
        </w:tabs>
        <w:ind w:left="1440" w:hanging="731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с. Петровск – 4 трансформаторные подстанции, с 30 % износом.</w:t>
      </w: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По степени обеспечения надежности электроснабжения данные </w:t>
      </w:r>
      <w:proofErr w:type="spellStart"/>
      <w:r w:rsidRPr="00561EA9">
        <w:rPr>
          <w:color w:val="000000"/>
          <w:sz w:val="28"/>
          <w:szCs w:val="28"/>
        </w:rPr>
        <w:t>электроприемники</w:t>
      </w:r>
      <w:proofErr w:type="spellEnd"/>
      <w:r w:rsidRPr="00561EA9">
        <w:rPr>
          <w:color w:val="000000"/>
          <w:sz w:val="28"/>
          <w:szCs w:val="28"/>
        </w:rPr>
        <w:t xml:space="preserve"> относятся к </w:t>
      </w:r>
      <w:r w:rsidRPr="00561EA9">
        <w:rPr>
          <w:color w:val="000000"/>
          <w:sz w:val="28"/>
          <w:szCs w:val="28"/>
          <w:lang w:val="en-US"/>
        </w:rPr>
        <w:t>I</w:t>
      </w:r>
      <w:r w:rsidRPr="00561EA9">
        <w:rPr>
          <w:color w:val="000000"/>
          <w:sz w:val="28"/>
          <w:szCs w:val="28"/>
        </w:rPr>
        <w:t>II категории.</w:t>
      </w: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Общее техническое состояние </w:t>
      </w:r>
      <w:proofErr w:type="gramStart"/>
      <w:r w:rsidRPr="00561EA9">
        <w:rPr>
          <w:color w:val="000000"/>
          <w:sz w:val="28"/>
          <w:szCs w:val="28"/>
        </w:rPr>
        <w:t>ВЛ</w:t>
      </w:r>
      <w:proofErr w:type="gramEnd"/>
      <w:r w:rsidRPr="00561EA9">
        <w:rPr>
          <w:color w:val="000000"/>
          <w:sz w:val="28"/>
          <w:szCs w:val="28"/>
        </w:rPr>
        <w:t xml:space="preserve"> и подстанций – хорошее.</w:t>
      </w:r>
    </w:p>
    <w:p w:rsidR="008F0F55" w:rsidRPr="00561EA9" w:rsidRDefault="008F0F55" w:rsidP="008F0F55">
      <w:pPr>
        <w:ind w:firstLine="708"/>
        <w:rPr>
          <w:b/>
          <w:color w:val="000000"/>
          <w:sz w:val="28"/>
          <w:szCs w:val="28"/>
        </w:rPr>
      </w:pPr>
    </w:p>
    <w:p w:rsidR="008F0F55" w:rsidRPr="00561EA9" w:rsidRDefault="008F0F55" w:rsidP="008F0F55">
      <w:pPr>
        <w:ind w:firstLine="708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>Электрические нагрузки</w:t>
      </w:r>
    </w:p>
    <w:p w:rsidR="008F0F55" w:rsidRPr="00561EA9" w:rsidRDefault="008F0F55" w:rsidP="008F0F55">
      <w:pPr>
        <w:ind w:firstLine="708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Электрические нагрузки жилищно-коммунального сектора определены по срокам проектирования на основе численности населения, принятой настоящим </w:t>
      </w:r>
      <w:r w:rsidRPr="00561EA9">
        <w:rPr>
          <w:color w:val="000000"/>
          <w:sz w:val="28"/>
          <w:szCs w:val="28"/>
        </w:rPr>
        <w:lastRenderedPageBreak/>
        <w:t>проектом, и нормативов для определения расчетных электрических нагрузок согласно СНиП 2.07.01-93.</w:t>
      </w:r>
    </w:p>
    <w:p w:rsidR="008F0F55" w:rsidRPr="00561EA9" w:rsidRDefault="008F0F55" w:rsidP="008F0F55">
      <w:pPr>
        <w:ind w:firstLine="708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Согласно СНиП укрупненные показатели удельной расчётной коммунально-бытовой нагрузки приняты:</w:t>
      </w:r>
    </w:p>
    <w:p w:rsidR="008F0F55" w:rsidRPr="00561EA9" w:rsidRDefault="008F0F55" w:rsidP="008F0F55">
      <w:pPr>
        <w:ind w:firstLine="708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на расчётный срок – 1350 кВт/чел. в год, годовое число часов использования максимума электрической нагрузки – 4400. При этом укрупненный показатель удельной расчетной электрической нагрузки составит 0,31 кВт на человека;</w:t>
      </w:r>
    </w:p>
    <w:p w:rsidR="008F0F55" w:rsidRPr="00561EA9" w:rsidRDefault="008F0F55" w:rsidP="008F0F55">
      <w:pPr>
        <w:ind w:firstLine="708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на первую очередь – 1100 кВт/чел. в год, годовое число часов использования максимума электрической нагрузки – 4000. При этом укрупненный показатель удельной расчетной электрической нагрузки составит 0,27 кВт на человека.</w:t>
      </w:r>
    </w:p>
    <w:p w:rsidR="008F0F55" w:rsidRPr="00561EA9" w:rsidRDefault="008F0F55" w:rsidP="008F0F55">
      <w:pPr>
        <w:ind w:firstLine="708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Нормы электропотребления жилищно-коммунального сектора учитывают расход электроэнергии на жилые и общественные здания, предприятия коммунально-бытового обслуживания, наружное освещение, системы водоснабжения, водоотведения и теплоснабжения.</w:t>
      </w:r>
    </w:p>
    <w:p w:rsidR="008F0F55" w:rsidRPr="00561EA9" w:rsidRDefault="008F0F55" w:rsidP="008F0F55">
      <w:pPr>
        <w:ind w:firstLine="708"/>
        <w:jc w:val="center"/>
        <w:rPr>
          <w:b/>
          <w:color w:val="000000"/>
          <w:sz w:val="28"/>
          <w:szCs w:val="28"/>
        </w:rPr>
      </w:pPr>
    </w:p>
    <w:p w:rsidR="008F0F55" w:rsidRPr="00561EA9" w:rsidRDefault="008F0F55" w:rsidP="008F0F55">
      <w:pPr>
        <w:ind w:firstLine="708"/>
        <w:jc w:val="center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>Электрические нагрузки жилищно-коммунального сектора</w:t>
      </w:r>
    </w:p>
    <w:p w:rsidR="008F0F55" w:rsidRPr="00561EA9" w:rsidRDefault="008F0F55" w:rsidP="008F0F55">
      <w:pPr>
        <w:ind w:firstLine="708"/>
        <w:jc w:val="center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>Перфиловского муниципального образования</w:t>
      </w:r>
    </w:p>
    <w:p w:rsidR="008F0F55" w:rsidRPr="00561EA9" w:rsidRDefault="008F0F55" w:rsidP="008F0F55">
      <w:pPr>
        <w:pStyle w:val="21"/>
        <w:spacing w:after="0"/>
        <w:jc w:val="right"/>
        <w:rPr>
          <w:b w:val="0"/>
          <w:color w:val="000000"/>
          <w:sz w:val="28"/>
          <w:szCs w:val="28"/>
        </w:rPr>
      </w:pPr>
    </w:p>
    <w:p w:rsidR="008F0F55" w:rsidRPr="00561EA9" w:rsidRDefault="008F0F55" w:rsidP="008F0F55">
      <w:pPr>
        <w:pStyle w:val="21"/>
        <w:spacing w:after="0"/>
        <w:jc w:val="right"/>
        <w:rPr>
          <w:b w:val="0"/>
          <w:color w:val="000000"/>
          <w:sz w:val="28"/>
          <w:szCs w:val="28"/>
        </w:rPr>
      </w:pPr>
      <w:r w:rsidRPr="00561EA9">
        <w:rPr>
          <w:b w:val="0"/>
          <w:color w:val="000000"/>
          <w:sz w:val="28"/>
          <w:szCs w:val="28"/>
        </w:rPr>
        <w:t>Таблица 1</w:t>
      </w:r>
    </w:p>
    <w:p w:rsidR="008F0F55" w:rsidRPr="00561EA9" w:rsidRDefault="008F0F55" w:rsidP="008F0F55">
      <w:pPr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"/>
        <w:gridCol w:w="1616"/>
        <w:gridCol w:w="1463"/>
        <w:gridCol w:w="1353"/>
        <w:gridCol w:w="1156"/>
        <w:gridCol w:w="1514"/>
        <w:gridCol w:w="1343"/>
        <w:gridCol w:w="1109"/>
      </w:tblGrid>
      <w:tr w:rsidR="008F0F55" w:rsidRPr="00561EA9" w:rsidTr="00701D21">
        <w:trPr>
          <w:trHeight w:val="270"/>
        </w:trPr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F55" w:rsidRPr="00561EA9" w:rsidRDefault="008F0F55" w:rsidP="00B6099E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61EA9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1EA9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3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>I очередь</w:t>
            </w:r>
          </w:p>
        </w:tc>
        <w:tc>
          <w:tcPr>
            <w:tcW w:w="3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>Расчётный срок</w:t>
            </w:r>
          </w:p>
        </w:tc>
      </w:tr>
      <w:tr w:rsidR="008F0F55" w:rsidRPr="00561EA9" w:rsidTr="00701D21">
        <w:trPr>
          <w:trHeight w:val="962"/>
        </w:trPr>
        <w:tc>
          <w:tcPr>
            <w:tcW w:w="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0F55" w:rsidRPr="00561EA9" w:rsidRDefault="008F0F55" w:rsidP="00B6099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0F55" w:rsidRPr="00561EA9" w:rsidRDefault="008F0F55" w:rsidP="00B6099E">
            <w:pPr>
              <w:snapToGrid w:val="0"/>
              <w:ind w:hanging="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>Численность населения, чел</w:t>
            </w:r>
          </w:p>
          <w:p w:rsidR="008F0F55" w:rsidRPr="00561EA9" w:rsidRDefault="008F0F55" w:rsidP="00B6099E">
            <w:pPr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 xml:space="preserve">Годовой расход </w:t>
            </w:r>
            <w:proofErr w:type="spellStart"/>
            <w:r w:rsidRPr="00561EA9">
              <w:rPr>
                <w:b/>
                <w:color w:val="000000"/>
                <w:sz w:val="28"/>
                <w:szCs w:val="28"/>
              </w:rPr>
              <w:t>электроэн</w:t>
            </w:r>
            <w:proofErr w:type="spellEnd"/>
            <w:r w:rsidRPr="00561EA9">
              <w:rPr>
                <w:b/>
                <w:color w:val="000000"/>
                <w:sz w:val="28"/>
                <w:szCs w:val="28"/>
              </w:rPr>
              <w:t>., тыс. кВтч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 xml:space="preserve">Макс. </w:t>
            </w:r>
            <w:proofErr w:type="spellStart"/>
            <w:r w:rsidRPr="00561EA9">
              <w:rPr>
                <w:b/>
                <w:color w:val="000000"/>
                <w:sz w:val="28"/>
                <w:szCs w:val="28"/>
              </w:rPr>
              <w:t>электр</w:t>
            </w:r>
            <w:proofErr w:type="spellEnd"/>
            <w:r w:rsidRPr="00561EA9">
              <w:rPr>
                <w:b/>
                <w:color w:val="000000"/>
                <w:sz w:val="28"/>
                <w:szCs w:val="28"/>
              </w:rPr>
              <w:t>. нагрузка, кВт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>Численность населения, чел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 xml:space="preserve">Годовой расход </w:t>
            </w:r>
            <w:proofErr w:type="spellStart"/>
            <w:r w:rsidRPr="00561EA9">
              <w:rPr>
                <w:b/>
                <w:color w:val="000000"/>
                <w:sz w:val="28"/>
                <w:szCs w:val="28"/>
              </w:rPr>
              <w:t>электроэн</w:t>
            </w:r>
            <w:proofErr w:type="spellEnd"/>
            <w:r w:rsidRPr="00561EA9">
              <w:rPr>
                <w:b/>
                <w:color w:val="000000"/>
                <w:sz w:val="28"/>
                <w:szCs w:val="28"/>
              </w:rPr>
              <w:t>., тыс. кВтч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b/>
                <w:color w:val="000000"/>
                <w:sz w:val="28"/>
                <w:szCs w:val="28"/>
              </w:rPr>
            </w:pPr>
            <w:r w:rsidRPr="00561EA9">
              <w:rPr>
                <w:b/>
                <w:color w:val="000000"/>
                <w:sz w:val="28"/>
                <w:szCs w:val="28"/>
              </w:rPr>
              <w:t xml:space="preserve">Макс. </w:t>
            </w:r>
            <w:proofErr w:type="spellStart"/>
            <w:r w:rsidRPr="00561EA9">
              <w:rPr>
                <w:b/>
                <w:color w:val="000000"/>
                <w:sz w:val="28"/>
                <w:szCs w:val="28"/>
              </w:rPr>
              <w:t>электр</w:t>
            </w:r>
            <w:proofErr w:type="spellEnd"/>
            <w:r w:rsidRPr="00561EA9">
              <w:rPr>
                <w:b/>
                <w:color w:val="000000"/>
                <w:sz w:val="28"/>
                <w:szCs w:val="28"/>
              </w:rPr>
              <w:t>. нагрузка, кВт</w:t>
            </w:r>
          </w:p>
        </w:tc>
      </w:tr>
      <w:tr w:rsidR="008F0F55" w:rsidRPr="00561EA9" w:rsidTr="00701D21">
        <w:trPr>
          <w:trHeight w:val="270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8</w:t>
            </w:r>
          </w:p>
        </w:tc>
      </w:tr>
      <w:tr w:rsidR="008F0F55" w:rsidRPr="00561EA9" w:rsidTr="00701D21">
        <w:trPr>
          <w:trHeight w:val="270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с. Перфилово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669,9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159,0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910,5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207,8</w:t>
            </w:r>
          </w:p>
        </w:tc>
      </w:tr>
      <w:tr w:rsidR="008F0F55" w:rsidRPr="00561EA9" w:rsidTr="00701D21">
        <w:trPr>
          <w:trHeight w:val="270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д. Верхний Манут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8F0F55" w:rsidRPr="00561EA9" w:rsidTr="00701D21">
        <w:trPr>
          <w:trHeight w:val="270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д. Казакова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171,6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223,6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51,6</w:t>
            </w:r>
          </w:p>
        </w:tc>
      </w:tr>
      <w:tr w:rsidR="008F0F55" w:rsidRPr="00561EA9" w:rsidTr="00701D21">
        <w:trPr>
          <w:trHeight w:val="270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д. Нижний Манут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492,8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121,2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664,2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153,1</w:t>
            </w:r>
          </w:p>
        </w:tc>
      </w:tr>
      <w:tr w:rsidR="008F0F55" w:rsidRPr="00561EA9" w:rsidTr="00701D21">
        <w:trPr>
          <w:trHeight w:val="270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с. Петровск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248,6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61,1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335,5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77,3</w:t>
            </w:r>
          </w:p>
        </w:tc>
      </w:tr>
      <w:tr w:rsidR="008F0F55" w:rsidRPr="00561EA9" w:rsidTr="00701D21">
        <w:trPr>
          <w:trHeight w:val="270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Итого (</w:t>
            </w:r>
            <w:proofErr w:type="spellStart"/>
            <w:proofErr w:type="gramStart"/>
            <w:r w:rsidRPr="00561EA9">
              <w:rPr>
                <w:color w:val="000000"/>
                <w:sz w:val="28"/>
                <w:szCs w:val="28"/>
              </w:rPr>
              <w:t>окр</w:t>
            </w:r>
            <w:proofErr w:type="spellEnd"/>
            <w:proofErr w:type="gramEnd"/>
            <w:r w:rsidRPr="00561EA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1444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1588,4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389,4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1587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2141,9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F55" w:rsidRPr="00561EA9" w:rsidRDefault="008F0F55" w:rsidP="00B6099E">
            <w:pPr>
              <w:snapToGrid w:val="0"/>
              <w:ind w:hanging="10"/>
              <w:jc w:val="center"/>
              <w:rPr>
                <w:color w:val="000000"/>
                <w:sz w:val="28"/>
                <w:szCs w:val="28"/>
              </w:rPr>
            </w:pPr>
            <w:r w:rsidRPr="00561EA9">
              <w:rPr>
                <w:color w:val="000000"/>
                <w:sz w:val="28"/>
                <w:szCs w:val="28"/>
              </w:rPr>
              <w:t>491,7</w:t>
            </w:r>
          </w:p>
        </w:tc>
      </w:tr>
    </w:tbl>
    <w:p w:rsidR="008F0F55" w:rsidRPr="00561EA9" w:rsidRDefault="008F0F55" w:rsidP="008F0F55">
      <w:pPr>
        <w:ind w:firstLine="708"/>
        <w:jc w:val="right"/>
        <w:rPr>
          <w:color w:val="000000"/>
          <w:sz w:val="28"/>
          <w:szCs w:val="28"/>
        </w:rPr>
      </w:pPr>
    </w:p>
    <w:p w:rsidR="008F0F55" w:rsidRPr="00561EA9" w:rsidRDefault="008F0F55" w:rsidP="008F0F55">
      <w:pPr>
        <w:ind w:firstLine="709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Электроснабжение потребителей Перфиловского муниципального образования на все сроки проектирования будет осуществляться от сетей ОАО «Иркутскэнерго».</w:t>
      </w:r>
    </w:p>
    <w:p w:rsidR="008F0F55" w:rsidRPr="00561EA9" w:rsidRDefault="008F0F55" w:rsidP="008F0F55">
      <w:pPr>
        <w:ind w:firstLine="720"/>
        <w:jc w:val="both"/>
        <w:rPr>
          <w:color w:val="000000"/>
          <w:sz w:val="28"/>
          <w:szCs w:val="28"/>
        </w:rPr>
      </w:pPr>
    </w:p>
    <w:p w:rsidR="001871A6" w:rsidRPr="00561EA9" w:rsidRDefault="001871A6" w:rsidP="001871A6">
      <w:pPr>
        <w:widowControl w:val="0"/>
        <w:ind w:firstLine="720"/>
        <w:jc w:val="both"/>
        <w:rPr>
          <w:b/>
          <w:i/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lastRenderedPageBreak/>
        <w:t>2.6.</w:t>
      </w:r>
      <w:r w:rsidRPr="00561EA9">
        <w:rPr>
          <w:b/>
          <w:i/>
          <w:color w:val="000000"/>
          <w:sz w:val="28"/>
          <w:szCs w:val="28"/>
        </w:rPr>
        <w:t xml:space="preserve"> Санитарная очистка территории</w:t>
      </w:r>
    </w:p>
    <w:p w:rsidR="001871A6" w:rsidRPr="00561EA9" w:rsidRDefault="001871A6" w:rsidP="001871A6">
      <w:pPr>
        <w:widowControl w:val="0"/>
        <w:ind w:firstLine="720"/>
        <w:jc w:val="both"/>
        <w:rPr>
          <w:b/>
          <w:color w:val="000000"/>
          <w:sz w:val="28"/>
          <w:szCs w:val="28"/>
        </w:rPr>
      </w:pPr>
    </w:p>
    <w:p w:rsidR="001871A6" w:rsidRPr="00561EA9" w:rsidRDefault="001871A6" w:rsidP="001871A6">
      <w:pPr>
        <w:ind w:firstLine="720"/>
        <w:jc w:val="both"/>
        <w:rPr>
          <w:b/>
          <w:color w:val="000000"/>
          <w:sz w:val="28"/>
          <w:szCs w:val="28"/>
        </w:rPr>
      </w:pPr>
      <w:r w:rsidRPr="00561EA9">
        <w:rPr>
          <w:b/>
          <w:color w:val="000000"/>
          <w:sz w:val="28"/>
          <w:szCs w:val="28"/>
        </w:rPr>
        <w:t xml:space="preserve"> Существующее состояние</w:t>
      </w:r>
    </w:p>
    <w:p w:rsidR="001871A6" w:rsidRPr="00561EA9" w:rsidRDefault="001871A6" w:rsidP="001871A6">
      <w:pPr>
        <w:ind w:firstLine="720"/>
        <w:jc w:val="both"/>
        <w:rPr>
          <w:color w:val="000000"/>
          <w:sz w:val="28"/>
          <w:szCs w:val="28"/>
        </w:rPr>
      </w:pPr>
    </w:p>
    <w:p w:rsidR="001871A6" w:rsidRPr="00561EA9" w:rsidRDefault="001871A6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На территории  Перфиловского муниципального образования расположены три свалки  временного хранения ТБО:</w:t>
      </w:r>
    </w:p>
    <w:p w:rsidR="001871A6" w:rsidRPr="00561EA9" w:rsidRDefault="001871A6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- 500 м. юго-восточнее с. Перфилово, площадью – 0,92 га;</w:t>
      </w:r>
    </w:p>
    <w:p w:rsidR="001871A6" w:rsidRPr="00561EA9" w:rsidRDefault="001871A6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- 1000 м. севернее д. Нижний Манут, площадью – 0,85 га;</w:t>
      </w:r>
    </w:p>
    <w:p w:rsidR="001871A6" w:rsidRPr="00561EA9" w:rsidRDefault="001871A6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- 700 м. севернее с. Петровск, площадью – 0,40 га;</w:t>
      </w:r>
    </w:p>
    <w:p w:rsidR="001871A6" w:rsidRDefault="001871A6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 xml:space="preserve">ТБО. Объём ТБО складывается из нескольких потоков от жилого фонда, торговых организаций, различных предприятий, учреждений. </w:t>
      </w:r>
    </w:p>
    <w:p w:rsidR="00DC08E4" w:rsidRPr="00561EA9" w:rsidRDefault="00DC08E4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Вывоз мусора гражданами осуществляется самостоятельно.</w:t>
      </w:r>
    </w:p>
    <w:p w:rsidR="001871A6" w:rsidRPr="00561EA9" w:rsidRDefault="001871A6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На территории Перфиловского муниципального образования расположены три кладбища:</w:t>
      </w:r>
    </w:p>
    <w:p w:rsidR="001871A6" w:rsidRPr="00561EA9" w:rsidRDefault="001871A6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- 3 км</w:t>
      </w:r>
      <w:proofErr w:type="gramStart"/>
      <w:r w:rsidRPr="00561EA9">
        <w:rPr>
          <w:color w:val="000000"/>
          <w:sz w:val="28"/>
          <w:szCs w:val="28"/>
        </w:rPr>
        <w:t>.</w:t>
      </w:r>
      <w:proofErr w:type="gramEnd"/>
      <w:r w:rsidRPr="00561EA9">
        <w:rPr>
          <w:color w:val="000000"/>
          <w:sz w:val="28"/>
          <w:szCs w:val="28"/>
        </w:rPr>
        <w:t xml:space="preserve"> </w:t>
      </w:r>
      <w:proofErr w:type="gramStart"/>
      <w:r w:rsidRPr="00561EA9">
        <w:rPr>
          <w:color w:val="000000"/>
          <w:sz w:val="28"/>
          <w:szCs w:val="28"/>
        </w:rPr>
        <w:t>ю</w:t>
      </w:r>
      <w:proofErr w:type="gramEnd"/>
      <w:r w:rsidRPr="00561EA9">
        <w:rPr>
          <w:color w:val="000000"/>
          <w:sz w:val="28"/>
          <w:szCs w:val="28"/>
        </w:rPr>
        <w:t>жнее с. Перфилово, площадь – 1,46 га;</w:t>
      </w:r>
    </w:p>
    <w:p w:rsidR="001871A6" w:rsidRPr="00561EA9" w:rsidRDefault="001871A6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- 1 км</w:t>
      </w:r>
      <w:proofErr w:type="gramStart"/>
      <w:r w:rsidRPr="00561EA9">
        <w:rPr>
          <w:color w:val="000000"/>
          <w:sz w:val="28"/>
          <w:szCs w:val="28"/>
        </w:rPr>
        <w:t>.</w:t>
      </w:r>
      <w:proofErr w:type="gramEnd"/>
      <w:r w:rsidRPr="00561EA9">
        <w:rPr>
          <w:color w:val="000000"/>
          <w:sz w:val="28"/>
          <w:szCs w:val="28"/>
        </w:rPr>
        <w:t xml:space="preserve"> </w:t>
      </w:r>
      <w:proofErr w:type="gramStart"/>
      <w:r w:rsidRPr="00561EA9">
        <w:rPr>
          <w:color w:val="000000"/>
          <w:sz w:val="28"/>
          <w:szCs w:val="28"/>
        </w:rPr>
        <w:t>з</w:t>
      </w:r>
      <w:proofErr w:type="gramEnd"/>
      <w:r w:rsidRPr="00561EA9">
        <w:rPr>
          <w:color w:val="000000"/>
          <w:sz w:val="28"/>
          <w:szCs w:val="28"/>
        </w:rPr>
        <w:t>ападнее д. Нижний Манут, площадь – 0,98 га;</w:t>
      </w:r>
    </w:p>
    <w:p w:rsidR="001871A6" w:rsidRPr="00561EA9" w:rsidRDefault="001871A6" w:rsidP="001871A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- 0,3 км северо-западнее д. Верхний Манут, площадь – 0,98 га</w:t>
      </w:r>
    </w:p>
    <w:p w:rsidR="001871A6" w:rsidRPr="00561EA9" w:rsidRDefault="001871A6" w:rsidP="001871A6">
      <w:pPr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Для улучшения санитарной очистки муниципального образования и охраны почвенно-растительного покрова необходимо проведение следующих мероприятий:</w:t>
      </w:r>
    </w:p>
    <w:p w:rsidR="001871A6" w:rsidRPr="00561EA9" w:rsidRDefault="001871A6" w:rsidP="001871A6">
      <w:pPr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оборудования контейнерных площадок;</w:t>
      </w:r>
    </w:p>
    <w:p w:rsidR="008F0F55" w:rsidRDefault="001871A6" w:rsidP="00CC3F4E">
      <w:pPr>
        <w:ind w:firstLine="720"/>
        <w:jc w:val="both"/>
        <w:rPr>
          <w:color w:val="000000"/>
          <w:sz w:val="28"/>
          <w:szCs w:val="28"/>
        </w:rPr>
      </w:pPr>
      <w:r w:rsidRPr="00561EA9">
        <w:rPr>
          <w:color w:val="000000"/>
          <w:sz w:val="28"/>
          <w:szCs w:val="28"/>
        </w:rPr>
        <w:t>- приобретение контейнеров</w:t>
      </w:r>
      <w:r w:rsidR="00DC08E4">
        <w:rPr>
          <w:color w:val="000000"/>
          <w:sz w:val="28"/>
          <w:szCs w:val="28"/>
        </w:rPr>
        <w:t>;</w:t>
      </w:r>
    </w:p>
    <w:p w:rsidR="00DC08E4" w:rsidRPr="00561EA9" w:rsidRDefault="00DC08E4" w:rsidP="00CC3F4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централизованного вывоза ТБО от контейнерных площадок до свалки временного хранения.</w:t>
      </w:r>
    </w:p>
    <w:p w:rsidR="00800067" w:rsidRPr="00561EA9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</w:p>
    <w:p w:rsidR="00E3179A" w:rsidRPr="00561EA9" w:rsidRDefault="00222932" w:rsidP="00E3179A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561EA9">
        <w:rPr>
          <w:b/>
          <w:bCs/>
          <w:sz w:val="28"/>
          <w:szCs w:val="28"/>
        </w:rPr>
        <w:t xml:space="preserve">3. </w:t>
      </w:r>
      <w:r w:rsidR="00E3179A" w:rsidRPr="00561EA9">
        <w:rPr>
          <w:b/>
          <w:bCs/>
          <w:sz w:val="28"/>
          <w:szCs w:val="28"/>
        </w:rPr>
        <w:t>План развития Перфиловского сельского поселения, план прогнозируемой застройки и прогнозируемый спрос на коммунальные ресурсы на 2015-2032 гг.</w:t>
      </w:r>
    </w:p>
    <w:p w:rsidR="004E3AC7" w:rsidRDefault="00E3179A" w:rsidP="00222932">
      <w:pPr>
        <w:autoSpaceDE w:val="0"/>
        <w:autoSpaceDN w:val="0"/>
        <w:adjustRightInd w:val="0"/>
        <w:ind w:firstLine="300"/>
        <w:jc w:val="both"/>
        <w:rPr>
          <w:color w:val="FF0000"/>
          <w:sz w:val="28"/>
          <w:szCs w:val="28"/>
        </w:rPr>
      </w:pPr>
      <w:r w:rsidRPr="00561EA9">
        <w:rPr>
          <w:color w:val="FF0000"/>
          <w:sz w:val="28"/>
          <w:szCs w:val="28"/>
        </w:rPr>
        <w:t xml:space="preserve"> </w:t>
      </w:r>
    </w:p>
    <w:p w:rsidR="00DC08E4" w:rsidRPr="00DC08E4" w:rsidRDefault="00DC08E4" w:rsidP="0022293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DC08E4">
        <w:rPr>
          <w:sz w:val="28"/>
          <w:szCs w:val="28"/>
        </w:rPr>
        <w:t>Генеральным планом Перфиловского сельского поселения предусмотрено:</w:t>
      </w:r>
    </w:p>
    <w:p w:rsidR="008F29AD" w:rsidRPr="00561EA9" w:rsidRDefault="004E3AC7" w:rsidP="004E3AC7">
      <w:pPr>
        <w:jc w:val="both"/>
        <w:rPr>
          <w:b/>
          <w:spacing w:val="-6"/>
          <w:sz w:val="28"/>
          <w:szCs w:val="28"/>
        </w:rPr>
      </w:pPr>
      <w:r w:rsidRPr="00561EA9">
        <w:rPr>
          <w:b/>
          <w:spacing w:val="-6"/>
          <w:sz w:val="28"/>
          <w:szCs w:val="28"/>
        </w:rPr>
        <w:t xml:space="preserve">Жилищное строительство </w:t>
      </w:r>
    </w:p>
    <w:p w:rsidR="004E3AC7" w:rsidRPr="00561EA9" w:rsidRDefault="004E3AC7" w:rsidP="004E3AC7">
      <w:pPr>
        <w:jc w:val="both"/>
        <w:rPr>
          <w:sz w:val="28"/>
          <w:szCs w:val="28"/>
          <w:vertAlign w:val="superscript"/>
        </w:rPr>
      </w:pPr>
      <w:r w:rsidRPr="00561EA9">
        <w:rPr>
          <w:sz w:val="28"/>
          <w:szCs w:val="28"/>
        </w:rPr>
        <w:t>Застройка жилыми домами</w:t>
      </w:r>
      <w:r w:rsidR="00561EA9">
        <w:rPr>
          <w:sz w:val="28"/>
          <w:szCs w:val="28"/>
        </w:rPr>
        <w:t xml:space="preserve"> </w:t>
      </w:r>
      <w:proofErr w:type="gramStart"/>
      <w:r w:rsidR="00561EA9">
        <w:rPr>
          <w:sz w:val="28"/>
          <w:szCs w:val="28"/>
        </w:rPr>
        <w:t>-р</w:t>
      </w:r>
      <w:proofErr w:type="gramEnd"/>
      <w:r w:rsidRPr="00561EA9">
        <w:rPr>
          <w:sz w:val="28"/>
          <w:szCs w:val="28"/>
        </w:rPr>
        <w:t>азмещение жилищного фонда</w:t>
      </w:r>
      <w:r w:rsidRPr="00561EA9">
        <w:rPr>
          <w:b/>
          <w:sz w:val="28"/>
          <w:szCs w:val="28"/>
        </w:rPr>
        <w:t xml:space="preserve"> </w:t>
      </w:r>
      <w:r w:rsidRPr="00561EA9">
        <w:rPr>
          <w:sz w:val="28"/>
          <w:szCs w:val="28"/>
        </w:rPr>
        <w:t xml:space="preserve">на </w:t>
      </w:r>
      <w:r w:rsidRPr="00561EA9">
        <w:rPr>
          <w:sz w:val="28"/>
          <w:szCs w:val="28"/>
          <w:lang w:val="en-US"/>
        </w:rPr>
        <w:t>I</w:t>
      </w:r>
      <w:r w:rsidRPr="00561EA9">
        <w:rPr>
          <w:sz w:val="28"/>
          <w:szCs w:val="28"/>
        </w:rPr>
        <w:t xml:space="preserve"> очередь</w:t>
      </w:r>
      <w:r w:rsidRPr="00561EA9">
        <w:rPr>
          <w:b/>
          <w:sz w:val="28"/>
          <w:szCs w:val="28"/>
        </w:rPr>
        <w:t xml:space="preserve"> – </w:t>
      </w:r>
      <w:r w:rsidRPr="00561EA9">
        <w:rPr>
          <w:sz w:val="28"/>
          <w:szCs w:val="28"/>
        </w:rPr>
        <w:t>3103,7  тыс. м</w:t>
      </w:r>
      <w:r w:rsidRPr="00561EA9">
        <w:rPr>
          <w:sz w:val="28"/>
          <w:szCs w:val="28"/>
          <w:vertAlign w:val="superscript"/>
        </w:rPr>
        <w:t>2</w:t>
      </w:r>
      <w:r w:rsidRPr="00561EA9">
        <w:rPr>
          <w:sz w:val="28"/>
          <w:szCs w:val="28"/>
        </w:rPr>
        <w:t xml:space="preserve"> общей площади, в т. ч. проектируемый жилищный фонд – 705,6 тыс. м</w:t>
      </w:r>
      <w:r w:rsidRPr="00561EA9">
        <w:rPr>
          <w:sz w:val="28"/>
          <w:szCs w:val="28"/>
          <w:vertAlign w:val="superscript"/>
        </w:rPr>
        <w:t>2</w:t>
      </w:r>
      <w:r w:rsidRPr="00561EA9">
        <w:rPr>
          <w:sz w:val="28"/>
          <w:szCs w:val="28"/>
        </w:rPr>
        <w:t>, сохраняемый существующий  - 2398,1 тыс. м</w:t>
      </w:r>
      <w:r w:rsidRPr="00561EA9">
        <w:rPr>
          <w:sz w:val="28"/>
          <w:szCs w:val="28"/>
          <w:vertAlign w:val="superscript"/>
        </w:rPr>
        <w:t>2</w:t>
      </w:r>
    </w:p>
    <w:p w:rsidR="00271DD3" w:rsidRPr="00561EA9" w:rsidRDefault="00271DD3" w:rsidP="00BE6511">
      <w:pPr>
        <w:jc w:val="both"/>
        <w:rPr>
          <w:b/>
          <w:sz w:val="28"/>
          <w:szCs w:val="28"/>
        </w:rPr>
      </w:pPr>
    </w:p>
    <w:p w:rsidR="008F29AD" w:rsidRPr="00561EA9" w:rsidRDefault="00BE6511" w:rsidP="00BE6511">
      <w:pPr>
        <w:jc w:val="both"/>
        <w:rPr>
          <w:sz w:val="28"/>
          <w:szCs w:val="28"/>
        </w:rPr>
      </w:pPr>
      <w:r w:rsidRPr="00561EA9">
        <w:rPr>
          <w:b/>
          <w:sz w:val="28"/>
          <w:szCs w:val="28"/>
        </w:rPr>
        <w:t>Объекты социальной инфраструктуры</w:t>
      </w:r>
      <w:r w:rsidRPr="00561EA9">
        <w:rPr>
          <w:sz w:val="28"/>
          <w:szCs w:val="28"/>
        </w:rPr>
        <w:t xml:space="preserve"> </w:t>
      </w:r>
    </w:p>
    <w:p w:rsidR="00BE6511" w:rsidRPr="00B60CBC" w:rsidRDefault="00BE6511" w:rsidP="00BE6511">
      <w:pPr>
        <w:jc w:val="both"/>
        <w:rPr>
          <w:sz w:val="28"/>
          <w:szCs w:val="28"/>
        </w:rPr>
      </w:pPr>
      <w:r w:rsidRPr="00B60CBC">
        <w:rPr>
          <w:sz w:val="28"/>
          <w:szCs w:val="28"/>
        </w:rPr>
        <w:t>Дошкольные образовательные учреждения</w:t>
      </w:r>
      <w:r w:rsidRPr="00B60CBC">
        <w:rPr>
          <w:b/>
          <w:sz w:val="28"/>
          <w:szCs w:val="28"/>
        </w:rPr>
        <w:t xml:space="preserve"> </w:t>
      </w:r>
      <w:r w:rsidRPr="00B60CBC">
        <w:rPr>
          <w:sz w:val="28"/>
          <w:szCs w:val="28"/>
        </w:rPr>
        <w:t>с. Перфилово</w:t>
      </w:r>
      <w:r w:rsidRPr="00B60CBC">
        <w:rPr>
          <w:b/>
          <w:sz w:val="28"/>
          <w:szCs w:val="28"/>
        </w:rPr>
        <w:t xml:space="preserve"> </w:t>
      </w:r>
      <w:r w:rsidRPr="00B60CBC">
        <w:rPr>
          <w:sz w:val="28"/>
          <w:szCs w:val="28"/>
        </w:rPr>
        <w:t>– реконструкция до 30 мест;</w:t>
      </w:r>
      <w:r w:rsidR="00561EA9" w:rsidRPr="00B60CBC">
        <w:rPr>
          <w:sz w:val="28"/>
          <w:szCs w:val="28"/>
        </w:rPr>
        <w:t xml:space="preserve"> </w:t>
      </w:r>
      <w:r w:rsidRPr="00B60CBC">
        <w:rPr>
          <w:sz w:val="28"/>
          <w:szCs w:val="28"/>
        </w:rPr>
        <w:t xml:space="preserve">д. </w:t>
      </w:r>
      <w:proofErr w:type="gramStart"/>
      <w:r w:rsidRPr="00B60CBC">
        <w:rPr>
          <w:sz w:val="28"/>
          <w:szCs w:val="28"/>
        </w:rPr>
        <w:t>Нижний</w:t>
      </w:r>
      <w:proofErr w:type="gramEnd"/>
      <w:r w:rsidRPr="00B60CBC">
        <w:rPr>
          <w:sz w:val="28"/>
          <w:szCs w:val="28"/>
        </w:rPr>
        <w:t xml:space="preserve"> Манут – 1*50 мест </w:t>
      </w:r>
    </w:p>
    <w:p w:rsidR="008F29AD" w:rsidRPr="00B60CBC" w:rsidRDefault="008F29AD" w:rsidP="00BE6511">
      <w:pPr>
        <w:jc w:val="both"/>
        <w:rPr>
          <w:sz w:val="28"/>
          <w:szCs w:val="28"/>
        </w:rPr>
      </w:pPr>
    </w:p>
    <w:p w:rsidR="00BE6511" w:rsidRPr="00B60CBC" w:rsidRDefault="00BE6511" w:rsidP="00BE6511">
      <w:pPr>
        <w:jc w:val="both"/>
        <w:rPr>
          <w:sz w:val="28"/>
          <w:szCs w:val="28"/>
        </w:rPr>
      </w:pPr>
      <w:r w:rsidRPr="00B60CBC">
        <w:rPr>
          <w:sz w:val="28"/>
          <w:szCs w:val="28"/>
        </w:rPr>
        <w:t>Поликлиники, амбулатории</w:t>
      </w:r>
      <w:r w:rsidR="008F29AD" w:rsidRPr="00B60CBC">
        <w:rPr>
          <w:sz w:val="28"/>
          <w:szCs w:val="28"/>
        </w:rPr>
        <w:t xml:space="preserve"> </w:t>
      </w:r>
      <w:r w:rsidRPr="00B60CBC">
        <w:rPr>
          <w:sz w:val="28"/>
          <w:szCs w:val="28"/>
        </w:rPr>
        <w:t>с. Перфилово – 1*28 посещений в смену</w:t>
      </w:r>
    </w:p>
    <w:p w:rsidR="00BE6511" w:rsidRPr="00B60CBC" w:rsidRDefault="00BE6511" w:rsidP="00BE6511">
      <w:pPr>
        <w:jc w:val="both"/>
        <w:rPr>
          <w:sz w:val="28"/>
          <w:szCs w:val="28"/>
        </w:rPr>
      </w:pPr>
      <w:r w:rsidRPr="00B60CBC">
        <w:rPr>
          <w:sz w:val="28"/>
          <w:szCs w:val="28"/>
        </w:rPr>
        <w:t>Фельдшерско-акушерские пункты</w:t>
      </w:r>
      <w:r w:rsidR="00561EA9" w:rsidRPr="00B60CBC">
        <w:rPr>
          <w:sz w:val="28"/>
          <w:szCs w:val="28"/>
        </w:rPr>
        <w:t xml:space="preserve">: </w:t>
      </w:r>
      <w:r w:rsidRPr="00B60CBC">
        <w:rPr>
          <w:sz w:val="28"/>
          <w:szCs w:val="28"/>
        </w:rPr>
        <w:t xml:space="preserve">с. </w:t>
      </w:r>
      <w:proofErr w:type="spellStart"/>
      <w:r w:rsidRPr="00B60CBC">
        <w:rPr>
          <w:sz w:val="28"/>
          <w:szCs w:val="28"/>
        </w:rPr>
        <w:t>Перфилово</w:t>
      </w:r>
      <w:proofErr w:type="spellEnd"/>
      <w:r w:rsidRPr="00B60CBC">
        <w:rPr>
          <w:b/>
          <w:sz w:val="28"/>
          <w:szCs w:val="28"/>
        </w:rPr>
        <w:t xml:space="preserve"> – </w:t>
      </w:r>
      <w:r w:rsidRPr="00B60CBC">
        <w:rPr>
          <w:sz w:val="28"/>
          <w:szCs w:val="28"/>
        </w:rPr>
        <w:t xml:space="preserve">строительство </w:t>
      </w:r>
      <w:proofErr w:type="spellStart"/>
      <w:r w:rsidRPr="00B60CBC">
        <w:rPr>
          <w:sz w:val="28"/>
          <w:szCs w:val="28"/>
        </w:rPr>
        <w:t>ФАПа</w:t>
      </w:r>
      <w:proofErr w:type="spellEnd"/>
      <w:r w:rsidR="00561EA9" w:rsidRPr="00B60CBC">
        <w:rPr>
          <w:sz w:val="28"/>
          <w:szCs w:val="28"/>
        </w:rPr>
        <w:t>,</w:t>
      </w:r>
    </w:p>
    <w:p w:rsidR="00BE6511" w:rsidRPr="00B60CBC" w:rsidRDefault="00BE6511" w:rsidP="00BE6511">
      <w:pPr>
        <w:jc w:val="both"/>
        <w:rPr>
          <w:sz w:val="28"/>
          <w:szCs w:val="28"/>
        </w:rPr>
      </w:pPr>
      <w:r w:rsidRPr="00B60CBC">
        <w:rPr>
          <w:sz w:val="28"/>
          <w:szCs w:val="28"/>
        </w:rPr>
        <w:t>д. Петровск</w:t>
      </w:r>
      <w:r w:rsidRPr="00B60CBC">
        <w:rPr>
          <w:b/>
          <w:sz w:val="28"/>
          <w:szCs w:val="28"/>
        </w:rPr>
        <w:t xml:space="preserve"> – </w:t>
      </w:r>
      <w:r w:rsidRPr="00B60CBC">
        <w:rPr>
          <w:sz w:val="28"/>
          <w:szCs w:val="28"/>
        </w:rPr>
        <w:t xml:space="preserve">строительство  </w:t>
      </w:r>
      <w:proofErr w:type="spellStart"/>
      <w:r w:rsidRPr="00B60CBC">
        <w:rPr>
          <w:sz w:val="28"/>
          <w:szCs w:val="28"/>
        </w:rPr>
        <w:t>ФАПа</w:t>
      </w:r>
      <w:proofErr w:type="spellEnd"/>
      <w:r w:rsidR="00561EA9" w:rsidRPr="00B60CBC">
        <w:rPr>
          <w:sz w:val="28"/>
          <w:szCs w:val="28"/>
        </w:rPr>
        <w:t xml:space="preserve">, </w:t>
      </w:r>
      <w:r w:rsidRPr="00B60CBC">
        <w:rPr>
          <w:sz w:val="28"/>
          <w:szCs w:val="28"/>
        </w:rPr>
        <w:t>д. Казакова</w:t>
      </w:r>
      <w:r w:rsidRPr="00B60CBC">
        <w:rPr>
          <w:b/>
          <w:sz w:val="28"/>
          <w:szCs w:val="28"/>
        </w:rPr>
        <w:t xml:space="preserve"> – </w:t>
      </w:r>
      <w:r w:rsidRPr="00B60CBC">
        <w:rPr>
          <w:sz w:val="28"/>
          <w:szCs w:val="28"/>
        </w:rPr>
        <w:t xml:space="preserve">строительство   </w:t>
      </w:r>
      <w:proofErr w:type="spellStart"/>
      <w:r w:rsidRPr="00B60CBC">
        <w:rPr>
          <w:sz w:val="28"/>
          <w:szCs w:val="28"/>
        </w:rPr>
        <w:t>ФАПа</w:t>
      </w:r>
      <w:proofErr w:type="spellEnd"/>
    </w:p>
    <w:p w:rsidR="00BE6511" w:rsidRPr="00B60CBC" w:rsidRDefault="00BE6511" w:rsidP="00BE6511">
      <w:pPr>
        <w:jc w:val="both"/>
        <w:rPr>
          <w:sz w:val="28"/>
          <w:szCs w:val="28"/>
        </w:rPr>
      </w:pPr>
      <w:r w:rsidRPr="00B60CBC">
        <w:rPr>
          <w:sz w:val="28"/>
          <w:szCs w:val="28"/>
        </w:rPr>
        <w:t>Аптеки</w:t>
      </w:r>
      <w:r w:rsidR="00561EA9" w:rsidRPr="00B60CBC">
        <w:rPr>
          <w:sz w:val="28"/>
          <w:szCs w:val="28"/>
        </w:rPr>
        <w:t xml:space="preserve"> -</w:t>
      </w:r>
      <w:r w:rsidR="00B60CBC">
        <w:rPr>
          <w:sz w:val="28"/>
          <w:szCs w:val="28"/>
        </w:rPr>
        <w:t xml:space="preserve"> </w:t>
      </w:r>
      <w:r w:rsidRPr="00B60CBC">
        <w:rPr>
          <w:sz w:val="28"/>
          <w:szCs w:val="28"/>
        </w:rPr>
        <w:t>с. Перфилово – 1 на поселение</w:t>
      </w:r>
    </w:p>
    <w:p w:rsidR="008F29AD" w:rsidRPr="00B60CBC" w:rsidRDefault="008F29AD" w:rsidP="00BE6511">
      <w:pPr>
        <w:jc w:val="both"/>
        <w:rPr>
          <w:sz w:val="28"/>
          <w:szCs w:val="28"/>
        </w:rPr>
      </w:pPr>
    </w:p>
    <w:p w:rsidR="00BE6511" w:rsidRPr="00B60CBC" w:rsidRDefault="00BE6511" w:rsidP="00BE6511">
      <w:pPr>
        <w:jc w:val="both"/>
        <w:rPr>
          <w:sz w:val="28"/>
          <w:szCs w:val="28"/>
        </w:rPr>
      </w:pPr>
      <w:r w:rsidRPr="00B60CBC">
        <w:rPr>
          <w:sz w:val="28"/>
          <w:szCs w:val="28"/>
        </w:rPr>
        <w:t>Спортивные залы</w:t>
      </w:r>
    </w:p>
    <w:p w:rsidR="00BE6511" w:rsidRPr="00B60CBC" w:rsidRDefault="00BE6511" w:rsidP="00BE6511">
      <w:pPr>
        <w:jc w:val="both"/>
        <w:rPr>
          <w:sz w:val="28"/>
          <w:szCs w:val="28"/>
        </w:rPr>
      </w:pPr>
      <w:r w:rsidRPr="00B60CBC">
        <w:rPr>
          <w:sz w:val="28"/>
          <w:szCs w:val="28"/>
        </w:rPr>
        <w:t>д. Петровск</w:t>
      </w:r>
      <w:r w:rsidRPr="00B60CBC">
        <w:rPr>
          <w:b/>
          <w:sz w:val="28"/>
          <w:szCs w:val="28"/>
        </w:rPr>
        <w:t xml:space="preserve"> </w:t>
      </w:r>
      <w:r w:rsidRPr="00B60CBC">
        <w:rPr>
          <w:sz w:val="28"/>
          <w:szCs w:val="28"/>
        </w:rPr>
        <w:t>– 1*15 м</w:t>
      </w:r>
      <w:proofErr w:type="gramStart"/>
      <w:r w:rsidRPr="00B60CBC">
        <w:rPr>
          <w:sz w:val="28"/>
          <w:szCs w:val="28"/>
          <w:vertAlign w:val="superscript"/>
        </w:rPr>
        <w:t>2</w:t>
      </w:r>
      <w:proofErr w:type="gramEnd"/>
      <w:r w:rsidRPr="00B60CBC">
        <w:rPr>
          <w:sz w:val="28"/>
          <w:szCs w:val="28"/>
        </w:rPr>
        <w:t xml:space="preserve"> площади пола</w:t>
      </w:r>
    </w:p>
    <w:p w:rsidR="00BE6511" w:rsidRPr="00B60CBC" w:rsidRDefault="00BE6511" w:rsidP="00BE6511">
      <w:pPr>
        <w:jc w:val="both"/>
        <w:rPr>
          <w:sz w:val="28"/>
          <w:szCs w:val="28"/>
        </w:rPr>
      </w:pPr>
      <w:r w:rsidRPr="00B60CBC">
        <w:rPr>
          <w:sz w:val="28"/>
          <w:szCs w:val="28"/>
        </w:rPr>
        <w:lastRenderedPageBreak/>
        <w:t xml:space="preserve">с. </w:t>
      </w:r>
      <w:proofErr w:type="spellStart"/>
      <w:r w:rsidRPr="00B60CBC">
        <w:rPr>
          <w:sz w:val="28"/>
          <w:szCs w:val="28"/>
        </w:rPr>
        <w:t>Перфилово</w:t>
      </w:r>
      <w:proofErr w:type="spellEnd"/>
      <w:r w:rsidRPr="00B60CBC">
        <w:rPr>
          <w:b/>
          <w:sz w:val="28"/>
          <w:szCs w:val="28"/>
        </w:rPr>
        <w:t xml:space="preserve"> – </w:t>
      </w:r>
      <w:r w:rsidRPr="00B60CBC">
        <w:rPr>
          <w:sz w:val="28"/>
          <w:szCs w:val="28"/>
        </w:rPr>
        <w:t xml:space="preserve">строительство </w:t>
      </w:r>
      <w:proofErr w:type="spellStart"/>
      <w:r w:rsidRPr="00B60CBC">
        <w:rPr>
          <w:sz w:val="28"/>
          <w:szCs w:val="28"/>
        </w:rPr>
        <w:t>ФОКа</w:t>
      </w:r>
      <w:proofErr w:type="spellEnd"/>
    </w:p>
    <w:p w:rsidR="008F29AD" w:rsidRPr="00561EA9" w:rsidRDefault="008F29AD" w:rsidP="00BE6511">
      <w:pPr>
        <w:jc w:val="both"/>
        <w:rPr>
          <w:sz w:val="28"/>
          <w:szCs w:val="28"/>
        </w:rPr>
      </w:pPr>
    </w:p>
    <w:p w:rsidR="00BE6511" w:rsidRDefault="00BE6511" w:rsidP="00BE6511">
      <w:pPr>
        <w:jc w:val="both"/>
        <w:rPr>
          <w:sz w:val="28"/>
          <w:szCs w:val="28"/>
        </w:rPr>
      </w:pPr>
      <w:r w:rsidRPr="00561EA9">
        <w:rPr>
          <w:sz w:val="28"/>
          <w:szCs w:val="28"/>
        </w:rPr>
        <w:t>Спортивные сооружения</w:t>
      </w:r>
      <w:r w:rsidR="00561EA9">
        <w:rPr>
          <w:sz w:val="28"/>
          <w:szCs w:val="28"/>
        </w:rPr>
        <w:t xml:space="preserve"> - </w:t>
      </w:r>
      <w:r w:rsidRPr="00B60CBC">
        <w:rPr>
          <w:sz w:val="28"/>
          <w:szCs w:val="28"/>
        </w:rPr>
        <w:t>с. Петровск</w:t>
      </w:r>
      <w:r w:rsidRPr="00561EA9">
        <w:rPr>
          <w:b/>
          <w:i/>
          <w:sz w:val="28"/>
          <w:szCs w:val="28"/>
        </w:rPr>
        <w:t xml:space="preserve">  </w:t>
      </w:r>
      <w:r w:rsidRPr="00561EA9">
        <w:rPr>
          <w:sz w:val="28"/>
          <w:szCs w:val="28"/>
        </w:rPr>
        <w:t>– 1*0,2 га</w:t>
      </w:r>
    </w:p>
    <w:p w:rsidR="00561EA9" w:rsidRPr="00561EA9" w:rsidRDefault="00561EA9" w:rsidP="00BE6511">
      <w:pPr>
        <w:jc w:val="both"/>
        <w:rPr>
          <w:sz w:val="28"/>
          <w:szCs w:val="28"/>
        </w:rPr>
      </w:pPr>
    </w:p>
    <w:p w:rsidR="00BE6511" w:rsidRPr="00561EA9" w:rsidRDefault="00BE6511" w:rsidP="00BE6511">
      <w:pPr>
        <w:jc w:val="both"/>
        <w:rPr>
          <w:sz w:val="28"/>
          <w:szCs w:val="28"/>
        </w:rPr>
      </w:pPr>
      <w:r w:rsidRPr="00561EA9">
        <w:rPr>
          <w:sz w:val="28"/>
          <w:szCs w:val="28"/>
        </w:rPr>
        <w:t>Предприятия общественного питания</w:t>
      </w:r>
      <w:r w:rsidR="00561EA9">
        <w:rPr>
          <w:sz w:val="28"/>
          <w:szCs w:val="28"/>
        </w:rPr>
        <w:t xml:space="preserve"> - </w:t>
      </w:r>
      <w:r w:rsidRPr="00B60CBC">
        <w:rPr>
          <w:sz w:val="28"/>
          <w:szCs w:val="28"/>
        </w:rPr>
        <w:t>с. Петровск</w:t>
      </w:r>
      <w:r w:rsidRPr="00561EA9">
        <w:rPr>
          <w:b/>
          <w:i/>
          <w:sz w:val="28"/>
          <w:szCs w:val="28"/>
        </w:rPr>
        <w:t xml:space="preserve">  </w:t>
      </w:r>
      <w:r w:rsidRPr="00561EA9">
        <w:rPr>
          <w:sz w:val="28"/>
          <w:szCs w:val="28"/>
        </w:rPr>
        <w:t>– 1*10 мест</w:t>
      </w:r>
    </w:p>
    <w:p w:rsidR="008F29AD" w:rsidRPr="00561EA9" w:rsidRDefault="008F29AD" w:rsidP="00BE6511">
      <w:pPr>
        <w:jc w:val="both"/>
        <w:rPr>
          <w:sz w:val="28"/>
          <w:szCs w:val="28"/>
        </w:rPr>
      </w:pPr>
    </w:p>
    <w:p w:rsidR="00561EA9" w:rsidRDefault="00BE6511" w:rsidP="00BE6511">
      <w:pPr>
        <w:jc w:val="both"/>
        <w:rPr>
          <w:sz w:val="28"/>
          <w:szCs w:val="28"/>
        </w:rPr>
      </w:pPr>
      <w:r w:rsidRPr="00561EA9">
        <w:rPr>
          <w:sz w:val="28"/>
          <w:szCs w:val="28"/>
        </w:rPr>
        <w:t>Предприятия</w:t>
      </w:r>
      <w:r w:rsidR="00561EA9">
        <w:rPr>
          <w:sz w:val="28"/>
          <w:szCs w:val="28"/>
        </w:rPr>
        <w:t xml:space="preserve"> </w:t>
      </w:r>
      <w:r w:rsidRPr="00561EA9">
        <w:rPr>
          <w:sz w:val="28"/>
          <w:szCs w:val="28"/>
        </w:rPr>
        <w:t>непосредственного</w:t>
      </w:r>
      <w:r w:rsidR="00561EA9">
        <w:rPr>
          <w:sz w:val="28"/>
          <w:szCs w:val="28"/>
        </w:rPr>
        <w:t xml:space="preserve"> </w:t>
      </w:r>
      <w:r w:rsidRPr="00561EA9">
        <w:rPr>
          <w:sz w:val="28"/>
          <w:szCs w:val="28"/>
        </w:rPr>
        <w:t>бытового обслуживания</w:t>
      </w:r>
    </w:p>
    <w:p w:rsidR="00BE6511" w:rsidRPr="00B60CBC" w:rsidRDefault="00BE6511" w:rsidP="00BE6511">
      <w:pPr>
        <w:jc w:val="both"/>
        <w:rPr>
          <w:sz w:val="28"/>
          <w:szCs w:val="28"/>
        </w:rPr>
      </w:pPr>
      <w:r w:rsidRPr="00B60CBC">
        <w:rPr>
          <w:sz w:val="28"/>
          <w:szCs w:val="28"/>
        </w:rPr>
        <w:t>с. Перфилово – 1*7 раб. Мест</w:t>
      </w:r>
    </w:p>
    <w:p w:rsidR="008F29AD" w:rsidRPr="00561EA9" w:rsidRDefault="008F29AD" w:rsidP="00BE6511">
      <w:pPr>
        <w:jc w:val="both"/>
        <w:rPr>
          <w:b/>
          <w:sz w:val="28"/>
          <w:szCs w:val="28"/>
        </w:rPr>
      </w:pPr>
    </w:p>
    <w:p w:rsidR="00B60CBC" w:rsidRDefault="00B60CBC" w:rsidP="00561E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0CBC">
        <w:rPr>
          <w:sz w:val="28"/>
          <w:szCs w:val="28"/>
        </w:rPr>
        <w:t>Технико-экономически</w:t>
      </w:r>
      <w:r w:rsidR="00A06A32">
        <w:rPr>
          <w:sz w:val="28"/>
          <w:szCs w:val="28"/>
        </w:rPr>
        <w:t>е</w:t>
      </w:r>
      <w:r w:rsidRPr="00B60CBC">
        <w:rPr>
          <w:sz w:val="28"/>
          <w:szCs w:val="28"/>
        </w:rPr>
        <w:t xml:space="preserve"> показател</w:t>
      </w:r>
      <w:r w:rsidR="00A06A32">
        <w:rPr>
          <w:sz w:val="28"/>
          <w:szCs w:val="28"/>
        </w:rPr>
        <w:t xml:space="preserve">и инженерной инфраструктуры </w:t>
      </w:r>
      <w:r w:rsidRPr="00B60CBC">
        <w:rPr>
          <w:sz w:val="28"/>
          <w:szCs w:val="28"/>
        </w:rPr>
        <w:t xml:space="preserve"> </w:t>
      </w:r>
      <w:r w:rsidR="00A06A32" w:rsidRPr="00B60CBC">
        <w:rPr>
          <w:sz w:val="28"/>
          <w:szCs w:val="28"/>
        </w:rPr>
        <w:t xml:space="preserve">Перфиловского сельского поселения </w:t>
      </w:r>
      <w:r w:rsidR="00A06A32">
        <w:rPr>
          <w:sz w:val="28"/>
          <w:szCs w:val="28"/>
        </w:rPr>
        <w:t xml:space="preserve"> </w:t>
      </w:r>
      <w:r w:rsidR="00FD3874">
        <w:rPr>
          <w:sz w:val="28"/>
          <w:szCs w:val="28"/>
        </w:rPr>
        <w:t xml:space="preserve">прогнозируется </w:t>
      </w:r>
      <w:r w:rsidR="00A06A32" w:rsidRPr="00B60CBC">
        <w:rPr>
          <w:sz w:val="28"/>
          <w:szCs w:val="28"/>
        </w:rPr>
        <w:t>генеральн</w:t>
      </w:r>
      <w:r w:rsidR="00A06A32">
        <w:rPr>
          <w:sz w:val="28"/>
          <w:szCs w:val="28"/>
        </w:rPr>
        <w:t xml:space="preserve">ым </w:t>
      </w:r>
      <w:r w:rsidR="00A06A32" w:rsidRPr="00B60CBC">
        <w:rPr>
          <w:sz w:val="28"/>
          <w:szCs w:val="28"/>
        </w:rPr>
        <w:t>план</w:t>
      </w:r>
      <w:r w:rsidR="00A06A32">
        <w:rPr>
          <w:sz w:val="28"/>
          <w:szCs w:val="28"/>
        </w:rPr>
        <w:t>ом сельского поселения</w:t>
      </w:r>
      <w:r w:rsidR="00A06A32" w:rsidRPr="00B60CBC">
        <w:rPr>
          <w:sz w:val="28"/>
          <w:szCs w:val="28"/>
        </w:rPr>
        <w:t xml:space="preserve">  </w:t>
      </w:r>
      <w:r w:rsidR="00FD3874">
        <w:rPr>
          <w:sz w:val="28"/>
          <w:szCs w:val="28"/>
        </w:rPr>
        <w:t>на расчетный срок</w:t>
      </w:r>
      <w:r w:rsidR="00A06A32">
        <w:rPr>
          <w:sz w:val="28"/>
          <w:szCs w:val="28"/>
        </w:rPr>
        <w:t xml:space="preserve"> генерального плана:</w:t>
      </w:r>
      <w:r w:rsidR="00FD3874">
        <w:rPr>
          <w:sz w:val="28"/>
          <w:szCs w:val="28"/>
        </w:rPr>
        <w:t xml:space="preserve"> </w:t>
      </w:r>
    </w:p>
    <w:p w:rsidR="00FD3874" w:rsidRPr="00FD3874" w:rsidRDefault="00FD3874" w:rsidP="00561EA9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6546"/>
        <w:gridCol w:w="1690"/>
        <w:gridCol w:w="419"/>
        <w:gridCol w:w="800"/>
      </w:tblGrid>
      <w:tr w:rsidR="00FD3874" w:rsidRPr="00FD3874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FD3874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FD3874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FD3874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FD3874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FD3874" w:rsidRDefault="00FD3874" w:rsidP="00701D21">
            <w:pPr>
              <w:pStyle w:val="WW-"/>
              <w:snapToGrid w:val="0"/>
              <w:ind w:firstLine="29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FD3874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FD3874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Водопотребление - всего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тыс. м</w:t>
            </w: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  <w:vertAlign w:val="superscript"/>
              </w:rPr>
              <w:t>3</w:t>
            </w: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сут</w:t>
            </w:r>
            <w:proofErr w:type="spellEnd"/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0,32</w:t>
            </w: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 на хозяйственно-бытовые нужды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snapToGrid w:val="0"/>
              <w:ind w:firstLine="29"/>
              <w:jc w:val="center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тыс. м</w:t>
            </w:r>
            <w:r w:rsidRPr="00A30E4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30E4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30E4F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A30E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0,26</w:t>
            </w: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Протяженность сетей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FD3874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FD3874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FD3874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FD3874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Канализация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Общее поступление сточных вод - всего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тыс. м</w:t>
            </w: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  <w:vertAlign w:val="superscript"/>
              </w:rPr>
              <w:t>3</w:t>
            </w: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0,38</w:t>
            </w: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 хозяйственно-бытовые сточные воды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0,32</w:t>
            </w: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 сточные воды от местной промышленности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0,06</w:t>
            </w: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Производительность очистных сооружений канализации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Протяженность сетей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0</w:t>
            </w: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FD3874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FD3874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FD3874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FD3874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Энергоснабжение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val="2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Годовое потребление электроэнергии, всего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 xml:space="preserve">тыс. кВт </w:t>
            </w:r>
            <w:proofErr w:type="gramStart"/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ч</w:t>
            </w:r>
            <w:proofErr w:type="gramEnd"/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/>
                <w:color w:val="000000"/>
                <w:sz w:val="22"/>
                <w:szCs w:val="22"/>
              </w:rPr>
              <w:t>2141,9</w:t>
            </w:r>
          </w:p>
        </w:tc>
      </w:tr>
      <w:tr w:rsidR="00FD3874" w:rsidRPr="00A30E4F" w:rsidTr="00EE3CBB">
        <w:trPr>
          <w:trHeight w:hRule="exact" w:val="227"/>
        </w:trPr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082094" w:rsidRDefault="00FD3874" w:rsidP="00EE3CBB">
            <w:pPr>
              <w:pStyle w:val="25"/>
              <w:snapToGrid w:val="0"/>
              <w:spacing w:before="0" w:line="276" w:lineRule="auto"/>
              <w:jc w:val="left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082094">
              <w:rPr>
                <w:i w:val="0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082094" w:rsidRDefault="00FD3874" w:rsidP="00082094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082094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082094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082094">
            <w:pPr>
              <w:pStyle w:val="WW-"/>
              <w:snapToGrid w:val="0"/>
              <w:ind w:firstLine="33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4" w:rsidRPr="00A30E4F" w:rsidRDefault="00FD3874" w:rsidP="00082094">
            <w:pPr>
              <w:pStyle w:val="WW-"/>
              <w:snapToGrid w:val="0"/>
              <w:ind w:firstLine="33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hRule="exact" w:val="227"/>
        </w:trPr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25"/>
              <w:snapToGrid w:val="0"/>
              <w:spacing w:before="0" w:line="276" w:lineRule="auto"/>
              <w:jc w:val="left"/>
              <w:rPr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A30E4F">
              <w:rPr>
                <w:b w:val="0"/>
                <w:i w:val="0"/>
                <w:color w:val="000000"/>
                <w:sz w:val="22"/>
                <w:szCs w:val="22"/>
                <w:lang w:val="ru-RU"/>
              </w:rPr>
              <w:t>4.1.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Тепловая нагрузка жилищно-коммунального сектора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9,90</w:t>
            </w:r>
          </w:p>
        </w:tc>
      </w:tr>
      <w:tr w:rsidR="00FD3874" w:rsidRPr="00A30E4F" w:rsidTr="00EE3CBB">
        <w:trPr>
          <w:trHeight w:hRule="exact" w:val="227"/>
        </w:trPr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25"/>
              <w:snapToGrid w:val="0"/>
              <w:spacing w:before="0" w:line="276" w:lineRule="auto"/>
              <w:jc w:val="left"/>
              <w:rPr>
                <w:b w:val="0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в том числе жилищно-коммунальный сектор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8,38</w:t>
            </w:r>
          </w:p>
        </w:tc>
      </w:tr>
      <w:tr w:rsidR="00FD3874" w:rsidRPr="00A30E4F" w:rsidTr="00EE3CBB">
        <w:trPr>
          <w:trHeight w:hRule="exact" w:val="227"/>
        </w:trPr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EE3CBB" w:rsidRDefault="00FD3874" w:rsidP="00EE3CBB">
            <w:pPr>
              <w:pStyle w:val="25"/>
              <w:snapToGrid w:val="0"/>
              <w:spacing w:before="0" w:line="276" w:lineRule="auto"/>
              <w:jc w:val="left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EE3CBB">
              <w:rPr>
                <w:i w:val="0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EE3CBB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EE3CBB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Газоснабжение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hRule="exact" w:val="227"/>
        </w:trPr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25"/>
              <w:snapToGrid w:val="0"/>
              <w:spacing w:before="0" w:line="276" w:lineRule="auto"/>
              <w:jc w:val="left"/>
              <w:rPr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 w:rsidRPr="00A30E4F">
              <w:rPr>
                <w:b w:val="0"/>
                <w:i w:val="0"/>
                <w:color w:val="000000"/>
                <w:sz w:val="22"/>
                <w:szCs w:val="22"/>
                <w:lang w:val="ru-RU"/>
              </w:rPr>
              <w:t>5.1.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Расход природного газа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млн. м</w:t>
            </w: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  <w:vertAlign w:val="superscript"/>
              </w:rPr>
              <w:t>3</w:t>
            </w: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/ год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0</w:t>
            </w:r>
          </w:p>
        </w:tc>
      </w:tr>
      <w:tr w:rsidR="00FD3874" w:rsidRPr="00A30E4F" w:rsidTr="00EE3CBB">
        <w:trPr>
          <w:trHeight w:hRule="exact" w:val="227"/>
        </w:trPr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Инженерная подготовка территории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hRule="exact" w:val="227"/>
        </w:trPr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snapToGrid w:val="0"/>
              <w:spacing w:after="40"/>
              <w:ind w:firstLine="67"/>
              <w:rPr>
                <w:b/>
                <w:color w:val="000000"/>
              </w:rPr>
            </w:pPr>
            <w:r w:rsidRPr="00A30E4F">
              <w:rPr>
                <w:b/>
                <w:color w:val="000000"/>
                <w:sz w:val="22"/>
                <w:szCs w:val="22"/>
              </w:rPr>
              <w:t>Санитарная очистка территории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spacing w:before="40" w:after="40"/>
              <w:ind w:firstLine="29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spacing w:before="40" w:after="4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snapToGrid w:val="0"/>
              <w:ind w:firstLine="33"/>
              <w:jc w:val="center"/>
              <w:rPr>
                <w:color w:val="000000"/>
              </w:rPr>
            </w:pPr>
          </w:p>
        </w:tc>
      </w:tr>
      <w:tr w:rsidR="00FD3874" w:rsidRPr="00A30E4F" w:rsidTr="00EE3CBB">
        <w:trPr>
          <w:trHeight w:hRule="exact" w:val="227"/>
        </w:trPr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snapToGrid w:val="0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snapToGrid w:val="0"/>
              <w:ind w:firstLine="67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Объем бытовых отходов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tabs>
                <w:tab w:val="center" w:pos="1264"/>
              </w:tabs>
              <w:snapToGrid w:val="0"/>
              <w:ind w:firstLine="29"/>
              <w:jc w:val="center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м</w:t>
            </w:r>
            <w:r w:rsidRPr="00A30E4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30E4F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snapToGrid w:val="0"/>
              <w:ind w:firstLine="33"/>
              <w:jc w:val="center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snapToGrid w:val="0"/>
              <w:ind w:firstLine="33"/>
              <w:jc w:val="center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2283</w:t>
            </w:r>
          </w:p>
        </w:tc>
      </w:tr>
      <w:tr w:rsidR="00FD3874" w:rsidRPr="00A30E4F" w:rsidTr="00EE3CBB">
        <w:trPr>
          <w:trHeight w:hRule="exact" w:val="227"/>
        </w:trPr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snapToGrid w:val="0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snapToGrid w:val="0"/>
              <w:ind w:firstLine="67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Санкционированные свалки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tabs>
                <w:tab w:val="center" w:pos="1264"/>
              </w:tabs>
              <w:snapToGrid w:val="0"/>
              <w:ind w:firstLine="29"/>
              <w:jc w:val="center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 xml:space="preserve">ед. / </w:t>
            </w:r>
            <w:proofErr w:type="gramStart"/>
            <w:r w:rsidRPr="00A30E4F">
              <w:rPr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snapToGrid w:val="0"/>
              <w:ind w:firstLine="33"/>
              <w:jc w:val="center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snapToGrid w:val="0"/>
              <w:ind w:firstLine="33"/>
              <w:jc w:val="center"/>
              <w:rPr>
                <w:color w:val="000000"/>
              </w:rPr>
            </w:pPr>
            <w:r w:rsidRPr="00A30E4F">
              <w:rPr>
                <w:color w:val="000000"/>
                <w:sz w:val="22"/>
                <w:szCs w:val="22"/>
              </w:rPr>
              <w:t>3/-</w:t>
            </w:r>
          </w:p>
        </w:tc>
      </w:tr>
      <w:tr w:rsidR="00FD3874" w:rsidRPr="00A30E4F" w:rsidTr="00EE3CBB">
        <w:trPr>
          <w:trHeight w:hRule="exact" w:val="22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8</w:t>
            </w:r>
            <w:r w:rsidR="00EE3CBB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  <w:t>Ритуальное обслуживание населения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29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b/>
                <w:color w:val="000000"/>
                <w:sz w:val="22"/>
                <w:szCs w:val="22"/>
              </w:rPr>
            </w:pPr>
          </w:p>
        </w:tc>
      </w:tr>
      <w:tr w:rsidR="00FD3874" w:rsidRPr="00A30E4F" w:rsidTr="00EE3CBB">
        <w:trPr>
          <w:trHeight w:hRule="exact" w:val="22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EE3CBB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74" w:rsidRPr="00A30E4F" w:rsidRDefault="00FD3874" w:rsidP="00701D21">
            <w:pPr>
              <w:pStyle w:val="WW-"/>
              <w:snapToGrid w:val="0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Общее количество кладбищ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4" w:rsidRPr="00A30E4F" w:rsidRDefault="00FD3874" w:rsidP="00701D21">
            <w:pPr>
              <w:pStyle w:val="WW-"/>
              <w:snapToGrid w:val="0"/>
              <w:ind w:firstLine="33"/>
              <w:jc w:val="center"/>
              <w:rPr>
                <w:rFonts w:ascii="Times New Roman" w:hAnsi="Times New Roman" w:cs="Courier New"/>
                <w:color w:val="000000"/>
                <w:sz w:val="22"/>
                <w:szCs w:val="22"/>
              </w:rPr>
            </w:pPr>
            <w:r w:rsidRPr="00A30E4F">
              <w:rPr>
                <w:rFonts w:ascii="Times New Roman" w:hAnsi="Times New Roman" w:cs="Courier New"/>
                <w:color w:val="000000"/>
                <w:sz w:val="22"/>
                <w:szCs w:val="22"/>
              </w:rPr>
              <w:t>3</w:t>
            </w:r>
          </w:p>
        </w:tc>
      </w:tr>
    </w:tbl>
    <w:p w:rsidR="00FD3874" w:rsidRPr="00B60CBC" w:rsidRDefault="00FD3874" w:rsidP="00561EA9">
      <w:pPr>
        <w:jc w:val="both"/>
        <w:rPr>
          <w:sz w:val="28"/>
          <w:szCs w:val="28"/>
        </w:rPr>
      </w:pPr>
    </w:p>
    <w:p w:rsidR="00271DD3" w:rsidRPr="00561EA9" w:rsidRDefault="00271DD3" w:rsidP="00271DD3">
      <w:pPr>
        <w:widowControl w:val="0"/>
        <w:ind w:right="142" w:firstLine="72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Проектные предложения</w:t>
      </w:r>
      <w:r w:rsidR="008D09F5" w:rsidRPr="00561EA9">
        <w:rPr>
          <w:b/>
          <w:sz w:val="28"/>
          <w:szCs w:val="28"/>
        </w:rPr>
        <w:t>.</w:t>
      </w:r>
    </w:p>
    <w:p w:rsidR="00271DD3" w:rsidRPr="00561EA9" w:rsidRDefault="00271DD3" w:rsidP="00271DD3">
      <w:pPr>
        <w:widowControl w:val="0"/>
        <w:ind w:right="142" w:firstLine="72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 xml:space="preserve"> </w:t>
      </w:r>
      <w:r w:rsidR="00C00C80" w:rsidRPr="00561EA9">
        <w:rPr>
          <w:b/>
          <w:sz w:val="28"/>
          <w:szCs w:val="28"/>
        </w:rPr>
        <w:t xml:space="preserve">3.1 </w:t>
      </w:r>
      <w:r w:rsidRPr="00561EA9">
        <w:rPr>
          <w:b/>
          <w:sz w:val="28"/>
          <w:szCs w:val="28"/>
        </w:rPr>
        <w:t>по водоснабжению</w:t>
      </w:r>
      <w:r w:rsidR="008D09F5" w:rsidRPr="00561EA9">
        <w:rPr>
          <w:b/>
          <w:sz w:val="28"/>
          <w:szCs w:val="28"/>
        </w:rPr>
        <w:t>:</w:t>
      </w:r>
    </w:p>
    <w:p w:rsidR="003E70B2" w:rsidRPr="00561EA9" w:rsidRDefault="00271DD3" w:rsidP="003E70B2">
      <w:pPr>
        <w:autoSpaceDE w:val="0"/>
        <w:autoSpaceDN w:val="0"/>
        <w:adjustRightInd w:val="0"/>
        <w:ind w:firstLine="300"/>
        <w:jc w:val="both"/>
        <w:rPr>
          <w:color w:val="0070C0"/>
          <w:sz w:val="28"/>
          <w:szCs w:val="28"/>
        </w:rPr>
      </w:pPr>
      <w:r w:rsidRPr="00561EA9">
        <w:rPr>
          <w:sz w:val="28"/>
          <w:szCs w:val="28"/>
        </w:rPr>
        <w:t xml:space="preserve">На данной стадии проектные предложения сводятся к определению расчетного водопотребления, уточнению источников водоснабжения и мероприятий по подаче воды. </w:t>
      </w:r>
      <w:r w:rsidR="003E70B2" w:rsidRPr="00561EA9">
        <w:rPr>
          <w:color w:val="0070C0"/>
          <w:sz w:val="28"/>
          <w:szCs w:val="28"/>
        </w:rPr>
        <w:t xml:space="preserve"> </w:t>
      </w:r>
    </w:p>
    <w:p w:rsidR="00271DD3" w:rsidRPr="00561EA9" w:rsidRDefault="00271DD3" w:rsidP="00271DD3">
      <w:pPr>
        <w:pStyle w:val="a7"/>
        <w:widowControl w:val="0"/>
        <w:ind w:firstLine="720"/>
        <w:rPr>
          <w:b/>
          <w:bCs/>
          <w:szCs w:val="28"/>
        </w:rPr>
      </w:pPr>
      <w:r w:rsidRPr="00561EA9">
        <w:rPr>
          <w:b/>
          <w:bCs/>
          <w:szCs w:val="28"/>
        </w:rPr>
        <w:t>Расчётные расходы воды</w:t>
      </w:r>
    </w:p>
    <w:p w:rsidR="00271DD3" w:rsidRPr="00561EA9" w:rsidRDefault="00271DD3" w:rsidP="00271DD3">
      <w:pPr>
        <w:pStyle w:val="a7"/>
        <w:widowControl w:val="0"/>
        <w:ind w:firstLine="720"/>
        <w:rPr>
          <w:szCs w:val="28"/>
        </w:rPr>
      </w:pPr>
      <w:r w:rsidRPr="00561EA9">
        <w:rPr>
          <w:szCs w:val="28"/>
        </w:rPr>
        <w:t xml:space="preserve">Удельные среднесуточные (за год) нормы водопотребления – </w:t>
      </w:r>
      <w:proofErr w:type="gramStart"/>
      <w:r w:rsidRPr="00561EA9">
        <w:rPr>
          <w:szCs w:val="28"/>
          <w:lang w:val="en-US"/>
        </w:rPr>
        <w:t>q</w:t>
      </w:r>
      <w:proofErr w:type="gramEnd"/>
      <w:r w:rsidRPr="00561EA9">
        <w:rPr>
          <w:szCs w:val="28"/>
        </w:rPr>
        <w:t>ср, принятые СНиП 2.04.02-84*, включают расходы воды в жилых и общественных зданиях, а также в коммунальных предприятиях. Коэффициент суточной неравномерности водопотребления для определения максимальных расходов принят равным 1,2.</w:t>
      </w:r>
    </w:p>
    <w:p w:rsidR="00271DD3" w:rsidRPr="00561EA9" w:rsidRDefault="00271DD3" w:rsidP="00271DD3">
      <w:pPr>
        <w:pStyle w:val="a7"/>
        <w:widowControl w:val="0"/>
        <w:ind w:firstLine="720"/>
        <w:rPr>
          <w:szCs w:val="28"/>
        </w:rPr>
      </w:pPr>
    </w:p>
    <w:p w:rsidR="00271DD3" w:rsidRPr="00561EA9" w:rsidRDefault="00271DD3" w:rsidP="00271DD3">
      <w:pPr>
        <w:pStyle w:val="a7"/>
        <w:widowControl w:val="0"/>
        <w:jc w:val="center"/>
        <w:rPr>
          <w:b/>
          <w:szCs w:val="28"/>
        </w:rPr>
      </w:pPr>
      <w:r w:rsidRPr="00561EA9">
        <w:rPr>
          <w:b/>
          <w:szCs w:val="28"/>
        </w:rPr>
        <w:lastRenderedPageBreak/>
        <w:t>Удельные суточные нормы водопотребления</w:t>
      </w:r>
    </w:p>
    <w:p w:rsidR="00271DD3" w:rsidRPr="00561EA9" w:rsidRDefault="00271DD3" w:rsidP="00271DD3">
      <w:pPr>
        <w:pStyle w:val="21"/>
        <w:widowControl w:val="0"/>
        <w:spacing w:after="0"/>
        <w:jc w:val="right"/>
        <w:rPr>
          <w:b w:val="0"/>
          <w:color w:val="auto"/>
          <w:sz w:val="28"/>
          <w:szCs w:val="28"/>
        </w:rPr>
      </w:pPr>
    </w:p>
    <w:p w:rsidR="00271DD3" w:rsidRPr="00561EA9" w:rsidRDefault="00271DD3" w:rsidP="00271DD3">
      <w:pPr>
        <w:pStyle w:val="21"/>
        <w:widowControl w:val="0"/>
        <w:spacing w:after="0"/>
        <w:jc w:val="right"/>
        <w:rPr>
          <w:b w:val="0"/>
          <w:color w:val="auto"/>
          <w:sz w:val="28"/>
          <w:szCs w:val="28"/>
        </w:rPr>
      </w:pPr>
      <w:r w:rsidRPr="00561EA9">
        <w:rPr>
          <w:b w:val="0"/>
          <w:color w:val="auto"/>
          <w:sz w:val="28"/>
          <w:szCs w:val="28"/>
        </w:rPr>
        <w:t>Таблица 5.26</w:t>
      </w:r>
    </w:p>
    <w:p w:rsidR="00271DD3" w:rsidRPr="00561EA9" w:rsidRDefault="00271DD3" w:rsidP="00271DD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40"/>
        <w:gridCol w:w="4687"/>
      </w:tblGrid>
      <w:tr w:rsidR="00271DD3" w:rsidRPr="00561EA9" w:rsidTr="00271DD3">
        <w:trPr>
          <w:trHeight w:val="665"/>
        </w:trPr>
        <w:tc>
          <w:tcPr>
            <w:tcW w:w="9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jc w:val="center"/>
              <w:rPr>
                <w:b/>
                <w:szCs w:val="28"/>
              </w:rPr>
            </w:pPr>
            <w:r w:rsidRPr="00561EA9">
              <w:rPr>
                <w:b/>
                <w:szCs w:val="28"/>
              </w:rPr>
              <w:t xml:space="preserve">Удельное хозяйственно-питьевое водопотребление на одного жителя среднесуточное (за год), </w:t>
            </w:r>
            <w:proofErr w:type="gramStart"/>
            <w:r w:rsidRPr="00561EA9">
              <w:rPr>
                <w:b/>
                <w:szCs w:val="28"/>
              </w:rPr>
              <w:t>л</w:t>
            </w:r>
            <w:proofErr w:type="gramEnd"/>
            <w:r w:rsidRPr="00561EA9">
              <w:rPr>
                <w:b/>
                <w:szCs w:val="28"/>
              </w:rPr>
              <w:t>/</w:t>
            </w:r>
            <w:proofErr w:type="spellStart"/>
            <w:r w:rsidRPr="00561EA9">
              <w:rPr>
                <w:b/>
                <w:szCs w:val="28"/>
              </w:rPr>
              <w:t>сут</w:t>
            </w:r>
            <w:proofErr w:type="spellEnd"/>
          </w:p>
        </w:tc>
      </w:tr>
      <w:tr w:rsidR="00271DD3" w:rsidRPr="00561EA9" w:rsidTr="00271DD3">
        <w:trPr>
          <w:trHeight w:val="39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Первая очередь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Расчётный срок</w:t>
            </w:r>
          </w:p>
        </w:tc>
      </w:tr>
      <w:tr w:rsidR="00271DD3" w:rsidRPr="00561EA9" w:rsidTr="00271DD3">
        <w:trPr>
          <w:trHeight w:val="22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160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200</w:t>
            </w:r>
          </w:p>
        </w:tc>
      </w:tr>
    </w:tbl>
    <w:p w:rsidR="00271DD3" w:rsidRPr="00561EA9" w:rsidRDefault="00271DD3" w:rsidP="00271DD3">
      <w:pPr>
        <w:widowControl w:val="0"/>
        <w:ind w:firstLine="900"/>
        <w:jc w:val="both"/>
        <w:rPr>
          <w:color w:val="FF0000"/>
          <w:sz w:val="28"/>
          <w:szCs w:val="28"/>
        </w:rPr>
      </w:pPr>
    </w:p>
    <w:p w:rsidR="00271DD3" w:rsidRPr="00561EA9" w:rsidRDefault="00271DD3" w:rsidP="00271DD3">
      <w:pPr>
        <w:widowControl w:val="0"/>
        <w:ind w:firstLine="709"/>
        <w:jc w:val="both"/>
        <w:rPr>
          <w:sz w:val="28"/>
          <w:szCs w:val="28"/>
        </w:rPr>
      </w:pPr>
      <w:r w:rsidRPr="00561EA9">
        <w:rPr>
          <w:bCs/>
          <w:iCs/>
          <w:sz w:val="28"/>
          <w:szCs w:val="28"/>
        </w:rPr>
        <w:t>Расходы воды на мойку улиц и полив</w:t>
      </w:r>
      <w:r w:rsidRPr="00561EA9">
        <w:rPr>
          <w:sz w:val="28"/>
          <w:szCs w:val="28"/>
        </w:rPr>
        <w:t xml:space="preserve"> зеленых насаждений  из сети </w:t>
      </w:r>
      <w:proofErr w:type="spellStart"/>
      <w:r w:rsidRPr="00561EA9">
        <w:rPr>
          <w:sz w:val="28"/>
          <w:szCs w:val="28"/>
        </w:rPr>
        <w:t>хозпитьевого</w:t>
      </w:r>
      <w:proofErr w:type="spellEnd"/>
      <w:r w:rsidRPr="00561EA9">
        <w:rPr>
          <w:sz w:val="28"/>
          <w:szCs w:val="28"/>
        </w:rPr>
        <w:t xml:space="preserve"> водопровода в поливомоечный сезон подсчитаны по нормативам СНиПа 2.04.02-84* из расчёта 50 л/</w:t>
      </w:r>
      <w:proofErr w:type="spellStart"/>
      <w:r w:rsidRPr="00561EA9">
        <w:rPr>
          <w:sz w:val="28"/>
          <w:szCs w:val="28"/>
        </w:rPr>
        <w:t>сут</w:t>
      </w:r>
      <w:proofErr w:type="spellEnd"/>
      <w:r w:rsidRPr="00561EA9">
        <w:rPr>
          <w:sz w:val="28"/>
          <w:szCs w:val="28"/>
        </w:rPr>
        <w:t xml:space="preserve"> на одного жителя, - эти расходы соответствуют максимально-суточным. Продолжительность поливомоечного периода совпадает, в среднем, с устойчивой температурой воздуха  +10 </w:t>
      </w:r>
      <w:proofErr w:type="spellStart"/>
      <w:r w:rsidRPr="00561EA9">
        <w:rPr>
          <w:sz w:val="28"/>
          <w:szCs w:val="28"/>
          <w:vertAlign w:val="superscript"/>
        </w:rPr>
        <w:t>о</w:t>
      </w:r>
      <w:r w:rsidRPr="00561EA9">
        <w:rPr>
          <w:sz w:val="28"/>
          <w:szCs w:val="28"/>
        </w:rPr>
        <w:t>С</w:t>
      </w:r>
      <w:proofErr w:type="spellEnd"/>
      <w:r w:rsidRPr="00561EA9">
        <w:rPr>
          <w:sz w:val="28"/>
          <w:szCs w:val="28"/>
        </w:rPr>
        <w:t xml:space="preserve"> и выше, что для  Перфиловского поселения составляет  около 125 дней или порядка 34% года, - эти показатели приняты для исчисления среднесуточных (за год) расходов воды на  поливку.</w:t>
      </w:r>
    </w:p>
    <w:p w:rsidR="00271DD3" w:rsidRPr="00561EA9" w:rsidRDefault="00271DD3" w:rsidP="00271DD3">
      <w:pPr>
        <w:pStyle w:val="a7"/>
        <w:widowControl w:val="0"/>
        <w:ind w:firstLine="709"/>
        <w:rPr>
          <w:szCs w:val="28"/>
        </w:rPr>
      </w:pPr>
      <w:r w:rsidRPr="00561EA9">
        <w:rPr>
          <w:bCs/>
          <w:iCs/>
          <w:szCs w:val="28"/>
        </w:rPr>
        <w:t>Расчетные расходы на нужды предприятий</w:t>
      </w:r>
      <w:r w:rsidRPr="00561EA9">
        <w:rPr>
          <w:szCs w:val="28"/>
        </w:rPr>
        <w:t xml:space="preserve"> приняты в размере 15 % от суммарных расходов воды.</w:t>
      </w:r>
    </w:p>
    <w:p w:rsidR="00271DD3" w:rsidRPr="00561EA9" w:rsidRDefault="00271DD3" w:rsidP="00271DD3">
      <w:pPr>
        <w:pStyle w:val="a7"/>
        <w:widowControl w:val="0"/>
        <w:tabs>
          <w:tab w:val="left" w:pos="3780"/>
          <w:tab w:val="center" w:pos="4950"/>
        </w:tabs>
        <w:ind w:firstLine="709"/>
        <w:rPr>
          <w:szCs w:val="28"/>
        </w:rPr>
      </w:pPr>
      <w:r w:rsidRPr="00561EA9">
        <w:rPr>
          <w:bCs/>
          <w:iCs/>
          <w:szCs w:val="28"/>
        </w:rPr>
        <w:t>Расходы воды на пожаротушение</w:t>
      </w:r>
      <w:r w:rsidRPr="00561EA9">
        <w:rPr>
          <w:szCs w:val="28"/>
        </w:rPr>
        <w:t xml:space="preserve">  от системы водопровода подсчитаны в соответствии с требованиями СНиПа 2.04.02-84*. </w:t>
      </w:r>
    </w:p>
    <w:p w:rsidR="00271DD3" w:rsidRPr="00561EA9" w:rsidRDefault="00271DD3" w:rsidP="00271DD3">
      <w:pPr>
        <w:pStyle w:val="a7"/>
        <w:widowControl w:val="0"/>
        <w:tabs>
          <w:tab w:val="left" w:pos="3780"/>
          <w:tab w:val="center" w:pos="4950"/>
        </w:tabs>
        <w:ind w:firstLine="720"/>
        <w:rPr>
          <w:szCs w:val="28"/>
        </w:rPr>
      </w:pPr>
      <w:r w:rsidRPr="00561EA9">
        <w:rPr>
          <w:szCs w:val="28"/>
        </w:rPr>
        <w:t>Продолжительность тушения пожара – 3 часа; срок восстановления противопожарного запаса воды – не более 24 часов. Во время тушения пожара допускается сокращение расходов воды на технологические нужды промпредприятий, поливку и т.п. Неприкосновенный запас воды на пожаротушение хранится в резервуарах головных водопроводных сооружений. Пропуск противопожарных расходов должен учитываться при расчётах водопроводной сети.</w:t>
      </w:r>
    </w:p>
    <w:p w:rsidR="00271DD3" w:rsidRPr="00561EA9" w:rsidRDefault="00271DD3" w:rsidP="00271DD3">
      <w:pPr>
        <w:pStyle w:val="a7"/>
        <w:widowControl w:val="0"/>
        <w:ind w:firstLine="720"/>
        <w:rPr>
          <w:szCs w:val="28"/>
        </w:rPr>
      </w:pPr>
      <w:r w:rsidRPr="00561EA9">
        <w:rPr>
          <w:szCs w:val="28"/>
        </w:rPr>
        <w:t xml:space="preserve">Для ряда объектов повышенной ответственности (объекты </w:t>
      </w:r>
      <w:proofErr w:type="spellStart"/>
      <w:r w:rsidRPr="00561EA9">
        <w:rPr>
          <w:szCs w:val="28"/>
        </w:rPr>
        <w:t>энерго</w:t>
      </w:r>
      <w:proofErr w:type="spellEnd"/>
      <w:r w:rsidRPr="00561EA9">
        <w:rPr>
          <w:szCs w:val="28"/>
        </w:rPr>
        <w:t xml:space="preserve">- и водоснабжения, пожарное депо, больницы и т.д. – перечень объектов по СНиП </w:t>
      </w:r>
      <w:r w:rsidRPr="00561EA9">
        <w:rPr>
          <w:szCs w:val="28"/>
          <w:lang w:val="en-US"/>
        </w:rPr>
        <w:t>II</w:t>
      </w:r>
      <w:r w:rsidRPr="00561EA9">
        <w:rPr>
          <w:szCs w:val="28"/>
        </w:rPr>
        <w:t>-7-81*)  следует предусматривать пожарные резервуары местного значения – эти резервуары в данном масштабе не показываются.</w:t>
      </w:r>
    </w:p>
    <w:p w:rsidR="00271DD3" w:rsidRPr="00561EA9" w:rsidRDefault="00271DD3" w:rsidP="00271DD3">
      <w:pPr>
        <w:widowControl w:val="0"/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Дополнительное пожаротушение  возможно из открытых водоёмов, для чего следует предусматривать устройство съездов, обеспечивающих забор воды автотранспортом.</w:t>
      </w:r>
    </w:p>
    <w:p w:rsidR="00271DD3" w:rsidRDefault="00271DD3" w:rsidP="00271DD3">
      <w:pPr>
        <w:pStyle w:val="a7"/>
        <w:widowControl w:val="0"/>
        <w:tabs>
          <w:tab w:val="left" w:pos="3780"/>
          <w:tab w:val="center" w:pos="4950"/>
        </w:tabs>
        <w:jc w:val="center"/>
        <w:rPr>
          <w:b/>
          <w:bCs/>
          <w:color w:val="FF0000"/>
          <w:szCs w:val="28"/>
        </w:rPr>
      </w:pPr>
    </w:p>
    <w:p w:rsidR="00B7095E" w:rsidRDefault="00B7095E" w:rsidP="00271DD3">
      <w:pPr>
        <w:pStyle w:val="a7"/>
        <w:widowControl w:val="0"/>
        <w:tabs>
          <w:tab w:val="left" w:pos="3780"/>
          <w:tab w:val="center" w:pos="4950"/>
        </w:tabs>
        <w:jc w:val="center"/>
        <w:rPr>
          <w:b/>
          <w:bCs/>
          <w:color w:val="FF0000"/>
          <w:szCs w:val="28"/>
        </w:rPr>
      </w:pPr>
    </w:p>
    <w:p w:rsidR="00B7095E" w:rsidRDefault="00B7095E" w:rsidP="00271DD3">
      <w:pPr>
        <w:pStyle w:val="a7"/>
        <w:widowControl w:val="0"/>
        <w:tabs>
          <w:tab w:val="left" w:pos="3780"/>
          <w:tab w:val="center" w:pos="4950"/>
        </w:tabs>
        <w:jc w:val="center"/>
        <w:rPr>
          <w:b/>
          <w:bCs/>
          <w:color w:val="FF0000"/>
          <w:szCs w:val="28"/>
        </w:rPr>
      </w:pPr>
    </w:p>
    <w:p w:rsidR="00B7095E" w:rsidRDefault="00B7095E" w:rsidP="00271DD3">
      <w:pPr>
        <w:pStyle w:val="a7"/>
        <w:widowControl w:val="0"/>
        <w:tabs>
          <w:tab w:val="left" w:pos="3780"/>
          <w:tab w:val="center" w:pos="4950"/>
        </w:tabs>
        <w:jc w:val="center"/>
        <w:rPr>
          <w:b/>
          <w:bCs/>
          <w:color w:val="FF0000"/>
          <w:szCs w:val="28"/>
        </w:rPr>
      </w:pPr>
    </w:p>
    <w:p w:rsidR="00B7095E" w:rsidRPr="00561EA9" w:rsidRDefault="00B7095E" w:rsidP="00271DD3">
      <w:pPr>
        <w:pStyle w:val="a7"/>
        <w:widowControl w:val="0"/>
        <w:tabs>
          <w:tab w:val="left" w:pos="3780"/>
          <w:tab w:val="center" w:pos="4950"/>
        </w:tabs>
        <w:jc w:val="center"/>
        <w:rPr>
          <w:b/>
          <w:bCs/>
          <w:color w:val="FF0000"/>
          <w:szCs w:val="28"/>
        </w:rPr>
      </w:pPr>
    </w:p>
    <w:p w:rsidR="00271DD3" w:rsidRPr="00561EA9" w:rsidRDefault="00271DD3" w:rsidP="00271DD3">
      <w:pPr>
        <w:pStyle w:val="a7"/>
        <w:widowControl w:val="0"/>
        <w:tabs>
          <w:tab w:val="left" w:pos="3780"/>
          <w:tab w:val="center" w:pos="4950"/>
        </w:tabs>
        <w:jc w:val="center"/>
        <w:rPr>
          <w:b/>
          <w:bCs/>
          <w:szCs w:val="28"/>
        </w:rPr>
      </w:pPr>
      <w:r w:rsidRPr="00561EA9">
        <w:rPr>
          <w:b/>
          <w:bCs/>
          <w:szCs w:val="28"/>
        </w:rPr>
        <w:t>Расходы воды на пожаротушение</w:t>
      </w:r>
    </w:p>
    <w:p w:rsidR="00271DD3" w:rsidRPr="00561EA9" w:rsidRDefault="00271DD3" w:rsidP="00271DD3">
      <w:pPr>
        <w:pStyle w:val="21"/>
        <w:widowControl w:val="0"/>
        <w:spacing w:after="0"/>
        <w:rPr>
          <w:b w:val="0"/>
          <w:color w:val="auto"/>
          <w:sz w:val="28"/>
          <w:szCs w:val="28"/>
        </w:rPr>
      </w:pPr>
      <w:r w:rsidRPr="00561EA9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71DD3" w:rsidRPr="00561EA9" w:rsidRDefault="00271DD3" w:rsidP="00271DD3">
      <w:pPr>
        <w:pStyle w:val="21"/>
        <w:widowControl w:val="0"/>
        <w:spacing w:after="0"/>
        <w:jc w:val="right"/>
        <w:rPr>
          <w:b w:val="0"/>
          <w:color w:val="auto"/>
          <w:sz w:val="28"/>
          <w:szCs w:val="28"/>
        </w:rPr>
      </w:pPr>
      <w:r w:rsidRPr="00561EA9">
        <w:rPr>
          <w:b w:val="0"/>
          <w:color w:val="auto"/>
          <w:sz w:val="28"/>
          <w:szCs w:val="28"/>
        </w:rPr>
        <w:t>Таблица 5.27</w:t>
      </w:r>
    </w:p>
    <w:p w:rsidR="00271DD3" w:rsidRPr="00561EA9" w:rsidRDefault="00271DD3" w:rsidP="00271DD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4862"/>
        <w:gridCol w:w="2091"/>
        <w:gridCol w:w="2647"/>
      </w:tblGrid>
      <w:tr w:rsidR="00271DD3" w:rsidRPr="00561EA9" w:rsidTr="00271DD3">
        <w:trPr>
          <w:trHeight w:val="7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rPr>
                <w:b/>
                <w:szCs w:val="28"/>
              </w:rPr>
            </w:pPr>
            <w:r w:rsidRPr="00561EA9">
              <w:rPr>
                <w:b/>
                <w:szCs w:val="28"/>
              </w:rPr>
              <w:lastRenderedPageBreak/>
              <w:t>№</w:t>
            </w:r>
          </w:p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ind w:firstLine="0"/>
              <w:rPr>
                <w:b/>
                <w:szCs w:val="28"/>
              </w:rPr>
            </w:pPr>
            <w:proofErr w:type="gramStart"/>
            <w:r w:rsidRPr="00561EA9">
              <w:rPr>
                <w:b/>
                <w:szCs w:val="28"/>
              </w:rPr>
              <w:t>п</w:t>
            </w:r>
            <w:proofErr w:type="gramEnd"/>
            <w:r w:rsidRPr="00561EA9">
              <w:rPr>
                <w:b/>
                <w:szCs w:val="28"/>
              </w:rPr>
              <w:t>/п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561EA9">
              <w:rPr>
                <w:b/>
                <w:szCs w:val="28"/>
              </w:rPr>
              <w:t>Наименование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561EA9">
              <w:rPr>
                <w:b/>
                <w:szCs w:val="28"/>
              </w:rPr>
              <w:t>Единицы</w:t>
            </w:r>
          </w:p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ind w:firstLine="0"/>
              <w:jc w:val="center"/>
              <w:rPr>
                <w:b/>
                <w:szCs w:val="28"/>
              </w:rPr>
            </w:pPr>
            <w:r w:rsidRPr="00561EA9">
              <w:rPr>
                <w:b/>
                <w:szCs w:val="28"/>
              </w:rPr>
              <w:t>измерения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561EA9">
              <w:rPr>
                <w:b/>
                <w:szCs w:val="28"/>
              </w:rPr>
              <w:t>1 очередь/ Расчётный срок</w:t>
            </w:r>
          </w:p>
        </w:tc>
      </w:tr>
      <w:tr w:rsidR="00271DD3" w:rsidRPr="00561EA9" w:rsidTr="00271DD3">
        <w:trPr>
          <w:trHeight w:val="3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rPr>
                <w:szCs w:val="28"/>
              </w:rPr>
            </w:pPr>
            <w:r w:rsidRPr="00561EA9">
              <w:rPr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szCs w:val="28"/>
                <w:lang w:val="en-US"/>
              </w:rPr>
            </w:pPr>
            <w:r w:rsidRPr="00561EA9">
              <w:rPr>
                <w:szCs w:val="28"/>
                <w:lang w:val="en-US"/>
              </w:rPr>
              <w:t>4</w:t>
            </w:r>
          </w:p>
        </w:tc>
      </w:tr>
      <w:tr w:rsidR="00271DD3" w:rsidRPr="00561EA9" w:rsidTr="00271DD3">
        <w:trPr>
          <w:trHeight w:val="3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rPr>
                <w:szCs w:val="28"/>
              </w:rPr>
            </w:pPr>
            <w:r w:rsidRPr="00561EA9">
              <w:rPr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left="72" w:firstLine="0"/>
              <w:rPr>
                <w:szCs w:val="28"/>
              </w:rPr>
            </w:pPr>
            <w:r w:rsidRPr="00561EA9">
              <w:rPr>
                <w:szCs w:val="28"/>
              </w:rPr>
              <w:t>Расчётное количество жителей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тыс. человек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1,4/1,6</w:t>
            </w:r>
          </w:p>
        </w:tc>
      </w:tr>
      <w:tr w:rsidR="00271DD3" w:rsidRPr="00561EA9" w:rsidTr="00271DD3">
        <w:trPr>
          <w:trHeight w:val="3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rPr>
                <w:szCs w:val="28"/>
              </w:rPr>
            </w:pPr>
            <w:r w:rsidRPr="00561EA9">
              <w:rPr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left="72" w:firstLine="0"/>
              <w:rPr>
                <w:szCs w:val="28"/>
              </w:rPr>
            </w:pPr>
            <w:r w:rsidRPr="00561EA9">
              <w:rPr>
                <w:szCs w:val="28"/>
              </w:rPr>
              <w:t>Количество одновременных пожаров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1</w:t>
            </w:r>
          </w:p>
        </w:tc>
      </w:tr>
      <w:tr w:rsidR="00271DD3" w:rsidRPr="00561EA9" w:rsidTr="00271DD3">
        <w:trPr>
          <w:trHeight w:val="7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rPr>
                <w:szCs w:val="28"/>
              </w:rPr>
            </w:pPr>
            <w:r w:rsidRPr="00561EA9">
              <w:rPr>
                <w:szCs w:val="28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widowControl w:val="0"/>
              <w:snapToGrid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Расходы воды на наружное пожаротушение:</w:t>
            </w:r>
          </w:p>
          <w:p w:rsidR="00271DD3" w:rsidRPr="00561EA9" w:rsidRDefault="00271DD3">
            <w:pPr>
              <w:widowControl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-одного пожара (норматив)</w:t>
            </w:r>
          </w:p>
          <w:p w:rsidR="00271DD3" w:rsidRPr="00561EA9" w:rsidRDefault="00271DD3">
            <w:pPr>
              <w:widowControl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-всего (t-3часа)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561EA9">
              <w:rPr>
                <w:sz w:val="28"/>
                <w:szCs w:val="28"/>
              </w:rPr>
              <w:t>л</w:t>
            </w:r>
            <w:proofErr w:type="gramEnd"/>
            <w:r w:rsidRPr="00561EA9">
              <w:rPr>
                <w:sz w:val="28"/>
                <w:szCs w:val="28"/>
              </w:rPr>
              <w:t>/с</w:t>
            </w: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куб. м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10</w:t>
            </w: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108*1=108</w:t>
            </w:r>
          </w:p>
        </w:tc>
      </w:tr>
      <w:tr w:rsidR="00271DD3" w:rsidRPr="00561EA9" w:rsidTr="00271DD3">
        <w:trPr>
          <w:trHeight w:val="5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rPr>
                <w:szCs w:val="28"/>
              </w:rPr>
            </w:pPr>
            <w:r w:rsidRPr="00561EA9">
              <w:rPr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left="72" w:firstLine="0"/>
              <w:rPr>
                <w:szCs w:val="28"/>
              </w:rPr>
            </w:pPr>
            <w:r w:rsidRPr="00561EA9">
              <w:rPr>
                <w:szCs w:val="28"/>
              </w:rPr>
              <w:t xml:space="preserve">Расход воды на внутреннее пожаротушение (при нормативе на один пожар 2 струи по 5л/с, </w:t>
            </w:r>
            <w:r w:rsidRPr="00561EA9">
              <w:rPr>
                <w:szCs w:val="28"/>
                <w:lang w:val="en-US"/>
              </w:rPr>
              <w:t>t</w:t>
            </w:r>
            <w:r w:rsidRPr="00561EA9">
              <w:rPr>
                <w:szCs w:val="28"/>
              </w:rPr>
              <w:t>-3 часа)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jc w:val="center"/>
              <w:rPr>
                <w:szCs w:val="28"/>
              </w:rPr>
            </w:pPr>
          </w:p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ind w:firstLine="0"/>
              <w:jc w:val="center"/>
              <w:rPr>
                <w:szCs w:val="28"/>
              </w:rPr>
            </w:pPr>
            <w:r w:rsidRPr="00561EA9">
              <w:rPr>
                <w:szCs w:val="28"/>
              </w:rPr>
              <w:t>куб. м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108*2=216</w:t>
            </w:r>
          </w:p>
        </w:tc>
      </w:tr>
      <w:tr w:rsidR="00271DD3" w:rsidRPr="00561EA9" w:rsidTr="00271DD3">
        <w:trPr>
          <w:trHeight w:val="83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pStyle w:val="a7"/>
              <w:widowControl w:val="0"/>
              <w:tabs>
                <w:tab w:val="left" w:pos="3780"/>
                <w:tab w:val="center" w:pos="4950"/>
              </w:tabs>
              <w:snapToGrid w:val="0"/>
              <w:ind w:firstLine="0"/>
              <w:rPr>
                <w:szCs w:val="28"/>
              </w:rPr>
            </w:pPr>
            <w:r w:rsidRPr="00561EA9">
              <w:rPr>
                <w:szCs w:val="28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widowControl w:val="0"/>
              <w:snapToGrid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Суммарный расход воды на пожаротушение (п.3+п.4)</w:t>
            </w:r>
          </w:p>
          <w:p w:rsidR="00271DD3" w:rsidRPr="00561EA9" w:rsidRDefault="00271DD3">
            <w:pPr>
              <w:widowControl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-округлённо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куб. м</w:t>
            </w: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куб. м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324</w:t>
            </w:r>
          </w:p>
          <w:p w:rsidR="00271DD3" w:rsidRPr="00561EA9" w:rsidRDefault="00271DD3">
            <w:pPr>
              <w:widowControl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0,3</w:t>
            </w:r>
          </w:p>
        </w:tc>
      </w:tr>
    </w:tbl>
    <w:p w:rsidR="00271DD3" w:rsidRPr="00561EA9" w:rsidRDefault="00271DD3" w:rsidP="00271DD3">
      <w:pPr>
        <w:pStyle w:val="a7"/>
        <w:widowControl w:val="0"/>
        <w:tabs>
          <w:tab w:val="left" w:pos="3780"/>
          <w:tab w:val="center" w:pos="4950"/>
        </w:tabs>
        <w:rPr>
          <w:szCs w:val="28"/>
        </w:rPr>
      </w:pPr>
    </w:p>
    <w:p w:rsidR="00271DD3" w:rsidRPr="00561EA9" w:rsidRDefault="00271DD3" w:rsidP="00271DD3">
      <w:pPr>
        <w:pStyle w:val="a7"/>
        <w:widowControl w:val="0"/>
        <w:tabs>
          <w:tab w:val="left" w:pos="3780"/>
          <w:tab w:val="center" w:pos="4950"/>
        </w:tabs>
        <w:ind w:firstLine="720"/>
        <w:rPr>
          <w:bCs/>
          <w:iCs/>
          <w:szCs w:val="28"/>
        </w:rPr>
      </w:pPr>
      <w:r w:rsidRPr="00561EA9">
        <w:rPr>
          <w:bCs/>
          <w:iCs/>
          <w:szCs w:val="28"/>
        </w:rPr>
        <w:t>Сводные показатели расчетных расходов воды питьевого качества по системе водоснабжения Перфиловского муниципального образования составляют</w:t>
      </w:r>
      <w:r w:rsidRPr="00561EA9">
        <w:rPr>
          <w:b/>
          <w:bCs/>
          <w:i/>
          <w:iCs/>
          <w:szCs w:val="28"/>
        </w:rPr>
        <w:t xml:space="preserve"> </w:t>
      </w:r>
      <w:r w:rsidRPr="00561EA9">
        <w:rPr>
          <w:szCs w:val="28"/>
        </w:rPr>
        <w:t>(округлённо)</w:t>
      </w:r>
      <w:r w:rsidRPr="00561EA9">
        <w:rPr>
          <w:bCs/>
          <w:iCs/>
          <w:szCs w:val="28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48"/>
        <w:gridCol w:w="4139"/>
      </w:tblGrid>
      <w:tr w:rsidR="00271DD3" w:rsidRPr="00561EA9" w:rsidTr="00271DD3">
        <w:tc>
          <w:tcPr>
            <w:tcW w:w="5148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142"/>
              <w:rPr>
                <w:szCs w:val="28"/>
              </w:rPr>
            </w:pPr>
            <w:r w:rsidRPr="00561EA9">
              <w:rPr>
                <w:rFonts w:ascii="Symbol" w:hAnsi="Symbol"/>
                <w:szCs w:val="28"/>
              </w:rPr>
              <w:t></w:t>
            </w:r>
            <w:r w:rsidRPr="00561EA9">
              <w:rPr>
                <w:szCs w:val="28"/>
              </w:rPr>
              <w:t xml:space="preserve"> на </w:t>
            </w:r>
            <w:r w:rsidRPr="00561EA9">
              <w:rPr>
                <w:szCs w:val="28"/>
                <w:lang w:val="en-US"/>
              </w:rPr>
              <w:t>I</w:t>
            </w:r>
            <w:r w:rsidRPr="00561EA9">
              <w:rPr>
                <w:szCs w:val="28"/>
              </w:rPr>
              <w:t xml:space="preserve"> очередь строительства </w:t>
            </w:r>
          </w:p>
        </w:tc>
        <w:tc>
          <w:tcPr>
            <w:tcW w:w="4139" w:type="dxa"/>
          </w:tcPr>
          <w:p w:rsidR="00271DD3" w:rsidRPr="00561EA9" w:rsidRDefault="00271DD3">
            <w:pPr>
              <w:pStyle w:val="a7"/>
              <w:widowControl w:val="0"/>
              <w:snapToGrid w:val="0"/>
              <w:rPr>
                <w:b/>
                <w:bCs/>
                <w:i/>
                <w:iCs/>
                <w:color w:val="FF0000"/>
                <w:szCs w:val="28"/>
              </w:rPr>
            </w:pPr>
          </w:p>
        </w:tc>
      </w:tr>
      <w:tr w:rsidR="00271DD3" w:rsidRPr="00561EA9" w:rsidTr="00271DD3">
        <w:tc>
          <w:tcPr>
            <w:tcW w:w="5148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142"/>
              <w:rPr>
                <w:szCs w:val="28"/>
              </w:rPr>
            </w:pPr>
            <w:r w:rsidRPr="00561EA9">
              <w:rPr>
                <w:szCs w:val="28"/>
              </w:rPr>
              <w:t xml:space="preserve">- </w:t>
            </w:r>
            <w:proofErr w:type="gramStart"/>
            <w:r w:rsidRPr="00561EA9">
              <w:rPr>
                <w:szCs w:val="28"/>
              </w:rPr>
              <w:t>среднесуточные</w:t>
            </w:r>
            <w:proofErr w:type="gramEnd"/>
            <w:r w:rsidRPr="00561EA9">
              <w:rPr>
                <w:szCs w:val="28"/>
              </w:rPr>
              <w:t xml:space="preserve"> (за год)</w:t>
            </w:r>
          </w:p>
        </w:tc>
        <w:tc>
          <w:tcPr>
            <w:tcW w:w="4139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713"/>
              <w:rPr>
                <w:szCs w:val="28"/>
              </w:rPr>
            </w:pPr>
            <w:r w:rsidRPr="00561EA9">
              <w:rPr>
                <w:szCs w:val="28"/>
              </w:rPr>
              <w:t>0,22 тыс. м</w:t>
            </w:r>
            <w:r w:rsidRPr="00561EA9">
              <w:rPr>
                <w:szCs w:val="28"/>
                <w:vertAlign w:val="superscript"/>
              </w:rPr>
              <w:t>3</w:t>
            </w:r>
            <w:r w:rsidRPr="00561EA9">
              <w:rPr>
                <w:szCs w:val="28"/>
              </w:rPr>
              <w:t>/</w:t>
            </w:r>
            <w:proofErr w:type="spellStart"/>
            <w:r w:rsidRPr="00561EA9">
              <w:rPr>
                <w:szCs w:val="28"/>
              </w:rPr>
              <w:t>сут</w:t>
            </w:r>
            <w:proofErr w:type="spellEnd"/>
          </w:p>
        </w:tc>
      </w:tr>
      <w:tr w:rsidR="00271DD3" w:rsidRPr="00561EA9" w:rsidTr="00271DD3">
        <w:tc>
          <w:tcPr>
            <w:tcW w:w="5148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142"/>
              <w:rPr>
                <w:szCs w:val="28"/>
              </w:rPr>
            </w:pPr>
            <w:r w:rsidRPr="00561EA9">
              <w:rPr>
                <w:szCs w:val="28"/>
              </w:rPr>
              <w:t>- в сутки максимального водопотребления</w:t>
            </w:r>
          </w:p>
        </w:tc>
        <w:tc>
          <w:tcPr>
            <w:tcW w:w="4139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713"/>
              <w:rPr>
                <w:szCs w:val="28"/>
              </w:rPr>
            </w:pPr>
            <w:r w:rsidRPr="00561EA9">
              <w:rPr>
                <w:szCs w:val="28"/>
              </w:rPr>
              <w:t>0,28  тыс. м</w:t>
            </w:r>
            <w:r w:rsidRPr="00561EA9">
              <w:rPr>
                <w:szCs w:val="28"/>
                <w:vertAlign w:val="superscript"/>
              </w:rPr>
              <w:t>3</w:t>
            </w:r>
            <w:r w:rsidRPr="00561EA9">
              <w:rPr>
                <w:szCs w:val="28"/>
              </w:rPr>
              <w:t>/</w:t>
            </w:r>
            <w:proofErr w:type="spellStart"/>
            <w:r w:rsidRPr="00561EA9">
              <w:rPr>
                <w:szCs w:val="28"/>
              </w:rPr>
              <w:t>сут</w:t>
            </w:r>
            <w:proofErr w:type="spellEnd"/>
          </w:p>
        </w:tc>
      </w:tr>
      <w:tr w:rsidR="00271DD3" w:rsidRPr="00561EA9" w:rsidTr="00271DD3">
        <w:tc>
          <w:tcPr>
            <w:tcW w:w="5148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142"/>
              <w:rPr>
                <w:szCs w:val="28"/>
              </w:rPr>
            </w:pPr>
            <w:r w:rsidRPr="00561EA9">
              <w:rPr>
                <w:rFonts w:ascii="Symbol" w:hAnsi="Symbol"/>
                <w:szCs w:val="28"/>
              </w:rPr>
              <w:t></w:t>
            </w:r>
            <w:r w:rsidRPr="00561EA9">
              <w:rPr>
                <w:szCs w:val="28"/>
              </w:rPr>
              <w:t xml:space="preserve"> на расчётный срок </w:t>
            </w:r>
          </w:p>
        </w:tc>
        <w:tc>
          <w:tcPr>
            <w:tcW w:w="4139" w:type="dxa"/>
          </w:tcPr>
          <w:p w:rsidR="00271DD3" w:rsidRPr="00561EA9" w:rsidRDefault="00271DD3">
            <w:pPr>
              <w:pStyle w:val="a7"/>
              <w:widowControl w:val="0"/>
              <w:snapToGrid w:val="0"/>
              <w:ind w:firstLine="713"/>
              <w:rPr>
                <w:b/>
                <w:bCs/>
                <w:i/>
                <w:iCs/>
                <w:szCs w:val="28"/>
              </w:rPr>
            </w:pPr>
          </w:p>
        </w:tc>
      </w:tr>
      <w:tr w:rsidR="00271DD3" w:rsidRPr="00561EA9" w:rsidTr="00271DD3">
        <w:tc>
          <w:tcPr>
            <w:tcW w:w="5148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142"/>
              <w:rPr>
                <w:szCs w:val="28"/>
              </w:rPr>
            </w:pPr>
            <w:r w:rsidRPr="00561EA9">
              <w:rPr>
                <w:szCs w:val="28"/>
              </w:rPr>
              <w:t xml:space="preserve">- </w:t>
            </w:r>
            <w:proofErr w:type="gramStart"/>
            <w:r w:rsidRPr="00561EA9">
              <w:rPr>
                <w:szCs w:val="28"/>
              </w:rPr>
              <w:t>среднесуточные</w:t>
            </w:r>
            <w:proofErr w:type="gramEnd"/>
            <w:r w:rsidRPr="00561EA9">
              <w:rPr>
                <w:szCs w:val="28"/>
              </w:rPr>
              <w:t xml:space="preserve"> (за год)</w:t>
            </w:r>
          </w:p>
        </w:tc>
        <w:tc>
          <w:tcPr>
            <w:tcW w:w="4139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713"/>
              <w:rPr>
                <w:szCs w:val="28"/>
              </w:rPr>
            </w:pPr>
            <w:r w:rsidRPr="00561EA9">
              <w:rPr>
                <w:szCs w:val="28"/>
              </w:rPr>
              <w:t>0,32  тыс. м</w:t>
            </w:r>
            <w:r w:rsidRPr="00561EA9">
              <w:rPr>
                <w:szCs w:val="28"/>
                <w:vertAlign w:val="superscript"/>
              </w:rPr>
              <w:t>3</w:t>
            </w:r>
            <w:r w:rsidRPr="00561EA9">
              <w:rPr>
                <w:szCs w:val="28"/>
              </w:rPr>
              <w:t>сут</w:t>
            </w:r>
          </w:p>
        </w:tc>
      </w:tr>
      <w:tr w:rsidR="00271DD3" w:rsidRPr="00561EA9" w:rsidTr="00271DD3">
        <w:tc>
          <w:tcPr>
            <w:tcW w:w="5148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142"/>
              <w:rPr>
                <w:szCs w:val="28"/>
              </w:rPr>
            </w:pPr>
            <w:r w:rsidRPr="00561EA9">
              <w:rPr>
                <w:szCs w:val="28"/>
              </w:rPr>
              <w:t>- в сутки максимального водопотребления</w:t>
            </w:r>
          </w:p>
        </w:tc>
        <w:tc>
          <w:tcPr>
            <w:tcW w:w="4139" w:type="dxa"/>
            <w:hideMark/>
          </w:tcPr>
          <w:p w:rsidR="00271DD3" w:rsidRPr="00561EA9" w:rsidRDefault="00271DD3">
            <w:pPr>
              <w:pStyle w:val="a7"/>
              <w:widowControl w:val="0"/>
              <w:snapToGrid w:val="0"/>
              <w:ind w:firstLine="713"/>
              <w:rPr>
                <w:szCs w:val="28"/>
              </w:rPr>
            </w:pPr>
            <w:r w:rsidRPr="00561EA9">
              <w:rPr>
                <w:szCs w:val="28"/>
              </w:rPr>
              <w:t>0,38 тыс. м</w:t>
            </w:r>
            <w:r w:rsidRPr="00561EA9">
              <w:rPr>
                <w:szCs w:val="28"/>
                <w:vertAlign w:val="superscript"/>
              </w:rPr>
              <w:t>3</w:t>
            </w:r>
            <w:r w:rsidRPr="00561EA9">
              <w:rPr>
                <w:szCs w:val="28"/>
              </w:rPr>
              <w:t>/</w:t>
            </w:r>
            <w:proofErr w:type="spellStart"/>
            <w:r w:rsidRPr="00561EA9">
              <w:rPr>
                <w:szCs w:val="28"/>
              </w:rPr>
              <w:t>сут</w:t>
            </w:r>
            <w:proofErr w:type="spellEnd"/>
          </w:p>
        </w:tc>
      </w:tr>
    </w:tbl>
    <w:p w:rsidR="00271DD3" w:rsidRPr="00561EA9" w:rsidRDefault="00271DD3" w:rsidP="00271DD3">
      <w:pPr>
        <w:pStyle w:val="a7"/>
        <w:widowControl w:val="0"/>
        <w:tabs>
          <w:tab w:val="left" w:pos="3780"/>
          <w:tab w:val="center" w:pos="4950"/>
        </w:tabs>
        <w:ind w:firstLine="720"/>
        <w:rPr>
          <w:color w:val="FF0000"/>
          <w:szCs w:val="28"/>
        </w:rPr>
      </w:pPr>
    </w:p>
    <w:p w:rsidR="00271DD3" w:rsidRPr="00561EA9" w:rsidRDefault="00271DD3" w:rsidP="00271DD3">
      <w:pPr>
        <w:pStyle w:val="a7"/>
        <w:widowControl w:val="0"/>
        <w:tabs>
          <w:tab w:val="left" w:pos="3780"/>
          <w:tab w:val="center" w:pos="4950"/>
        </w:tabs>
        <w:ind w:firstLine="720"/>
        <w:rPr>
          <w:b/>
          <w:szCs w:val="28"/>
        </w:rPr>
      </w:pPr>
      <w:r w:rsidRPr="00561EA9">
        <w:rPr>
          <w:b/>
          <w:szCs w:val="28"/>
        </w:rPr>
        <w:t>Схема водоснабжения</w:t>
      </w:r>
    </w:p>
    <w:p w:rsidR="00271DD3" w:rsidRPr="00561EA9" w:rsidRDefault="00271DD3" w:rsidP="00271DD3">
      <w:pPr>
        <w:pStyle w:val="23"/>
        <w:widowControl w:val="0"/>
        <w:jc w:val="both"/>
      </w:pPr>
      <w:r w:rsidRPr="00561EA9">
        <w:t xml:space="preserve">Схема хозяйственно-питьевого водоснабжения Перфиловского муниципального образования принята противопожарной, низкого давления. Минимальный свободный напор в сети при максимальном водопотреблении для одноэтажной застройки принят не менее 10 м, а при большей этажности на каждый этаж добавляется 4 м. </w:t>
      </w:r>
    </w:p>
    <w:p w:rsidR="00271DD3" w:rsidRDefault="00271DD3" w:rsidP="00271DD3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B7095E" w:rsidRDefault="00B7095E" w:rsidP="00271DD3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B7095E" w:rsidRDefault="00B7095E" w:rsidP="00271DD3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B7095E" w:rsidRDefault="00B7095E" w:rsidP="00271DD3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B7095E" w:rsidRPr="00561EA9" w:rsidRDefault="00B7095E" w:rsidP="00271DD3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71DD3" w:rsidRPr="00561EA9" w:rsidRDefault="00271DD3" w:rsidP="00271DD3">
      <w:pPr>
        <w:widowControl w:val="0"/>
        <w:jc w:val="center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 xml:space="preserve">Расход воды на хозяйственно-питьевые нужды на </w:t>
      </w:r>
      <w:r w:rsidRPr="00561EA9">
        <w:rPr>
          <w:b/>
          <w:sz w:val="28"/>
          <w:szCs w:val="28"/>
          <w:lang w:val="en-US"/>
        </w:rPr>
        <w:t>I</w:t>
      </w:r>
      <w:r w:rsidRPr="00561EA9">
        <w:rPr>
          <w:b/>
          <w:sz w:val="28"/>
          <w:szCs w:val="28"/>
        </w:rPr>
        <w:t>-</w:t>
      </w:r>
      <w:proofErr w:type="spellStart"/>
      <w:r w:rsidRPr="00561EA9">
        <w:rPr>
          <w:b/>
          <w:sz w:val="28"/>
          <w:szCs w:val="28"/>
        </w:rPr>
        <w:t>ую</w:t>
      </w:r>
      <w:proofErr w:type="spellEnd"/>
      <w:r w:rsidRPr="00561EA9">
        <w:rPr>
          <w:b/>
          <w:sz w:val="28"/>
          <w:szCs w:val="28"/>
        </w:rPr>
        <w:t xml:space="preserve"> очередь</w:t>
      </w:r>
    </w:p>
    <w:p w:rsidR="00271DD3" w:rsidRPr="00561EA9" w:rsidRDefault="00271DD3" w:rsidP="00271DD3">
      <w:pPr>
        <w:widowControl w:val="0"/>
        <w:jc w:val="center"/>
        <w:rPr>
          <w:b/>
          <w:sz w:val="28"/>
          <w:szCs w:val="28"/>
        </w:rPr>
      </w:pPr>
    </w:p>
    <w:p w:rsidR="00271DD3" w:rsidRPr="00561EA9" w:rsidRDefault="00271DD3" w:rsidP="00271DD3">
      <w:pPr>
        <w:pStyle w:val="21"/>
        <w:widowControl w:val="0"/>
        <w:spacing w:after="0"/>
        <w:jc w:val="right"/>
        <w:rPr>
          <w:b w:val="0"/>
          <w:color w:val="auto"/>
          <w:sz w:val="28"/>
          <w:szCs w:val="28"/>
          <w:lang w:val="en-US"/>
        </w:rPr>
      </w:pPr>
      <w:r w:rsidRPr="00561EA9">
        <w:rPr>
          <w:b w:val="0"/>
          <w:color w:val="auto"/>
          <w:sz w:val="28"/>
          <w:szCs w:val="28"/>
        </w:rPr>
        <w:t xml:space="preserve">Таблица </w:t>
      </w:r>
      <w:r w:rsidRPr="00561EA9">
        <w:rPr>
          <w:b w:val="0"/>
          <w:color w:val="auto"/>
          <w:sz w:val="28"/>
          <w:szCs w:val="28"/>
          <w:lang w:val="en-US"/>
        </w:rPr>
        <w:t>5.28</w:t>
      </w:r>
    </w:p>
    <w:p w:rsidR="00271DD3" w:rsidRPr="00561EA9" w:rsidRDefault="00271DD3" w:rsidP="00271DD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788"/>
        <w:gridCol w:w="1407"/>
        <w:gridCol w:w="1557"/>
        <w:gridCol w:w="1307"/>
        <w:gridCol w:w="750"/>
        <w:gridCol w:w="788"/>
        <w:gridCol w:w="784"/>
        <w:gridCol w:w="788"/>
        <w:gridCol w:w="788"/>
        <w:gridCol w:w="892"/>
      </w:tblGrid>
      <w:tr w:rsidR="00271DD3" w:rsidRPr="00561EA9" w:rsidTr="00271DD3">
        <w:trPr>
          <w:trHeight w:val="217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61EA9">
              <w:rPr>
                <w:b/>
                <w:sz w:val="28"/>
                <w:szCs w:val="28"/>
              </w:rPr>
              <w:t>п</w:t>
            </w:r>
            <w:proofErr w:type="gramEnd"/>
            <w:r w:rsidRPr="00561EA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Перфилово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Верхний Манут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Казакова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Нижний Манут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Петровск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ИТОГО</w:t>
            </w:r>
          </w:p>
        </w:tc>
      </w:tr>
      <w:tr w:rsidR="00271DD3" w:rsidRPr="00561EA9" w:rsidTr="00271DD3">
        <w:trPr>
          <w:trHeight w:val="25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10</w:t>
            </w:r>
          </w:p>
        </w:tc>
      </w:tr>
      <w:tr w:rsidR="00271DD3" w:rsidRPr="00561EA9" w:rsidTr="00271DD3">
        <w:trPr>
          <w:trHeight w:val="25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  <w:lang w:val="en-US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90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Расходы на нужды населения</w:t>
            </w:r>
          </w:p>
        </w:tc>
      </w:tr>
      <w:tr w:rsidR="00271DD3" w:rsidRPr="00561EA9" w:rsidTr="00271DD3">
        <w:trPr>
          <w:trHeight w:val="40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DD3" w:rsidRPr="00561EA9" w:rsidRDefault="00271DD3">
            <w:pPr>
              <w:widowControl w:val="0"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 xml:space="preserve">малоэтажный жилой фонд без ванн </w:t>
            </w:r>
            <w:proofErr w:type="spellStart"/>
            <w:proofErr w:type="gramStart"/>
            <w:r w:rsidRPr="00561EA9">
              <w:rPr>
                <w:sz w:val="28"/>
                <w:szCs w:val="28"/>
              </w:rPr>
              <w:t>q</w:t>
            </w:r>
            <w:proofErr w:type="gramEnd"/>
            <w:r w:rsidRPr="00561EA9">
              <w:rPr>
                <w:sz w:val="28"/>
                <w:szCs w:val="28"/>
              </w:rPr>
              <w:t>ср</w:t>
            </w:r>
            <w:proofErr w:type="spellEnd"/>
            <w:r w:rsidRPr="00561EA9">
              <w:rPr>
                <w:sz w:val="28"/>
                <w:szCs w:val="28"/>
              </w:rPr>
              <w:t xml:space="preserve"> = 160 л/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  <w:r w:rsidRPr="00561EA9">
              <w:rPr>
                <w:sz w:val="28"/>
                <w:szCs w:val="28"/>
              </w:rPr>
              <w:t>/чел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-население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чел.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1,4</w:t>
            </w:r>
          </w:p>
        </w:tc>
      </w:tr>
      <w:tr w:rsidR="00271DD3" w:rsidRPr="00561EA9" w:rsidTr="00271DD3">
        <w:trPr>
          <w:trHeight w:val="51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0,19</w:t>
            </w:r>
          </w:p>
        </w:tc>
      </w:tr>
      <w:tr w:rsidR="00271DD3" w:rsidRPr="00561EA9" w:rsidTr="00271DD3">
        <w:trPr>
          <w:trHeight w:val="35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 xml:space="preserve">- </w:t>
            </w:r>
            <w:proofErr w:type="spellStart"/>
            <w:r w:rsidRPr="00561EA9">
              <w:rPr>
                <w:sz w:val="28"/>
                <w:szCs w:val="28"/>
              </w:rPr>
              <w:t>max</w:t>
            </w:r>
            <w:proofErr w:type="spellEnd"/>
            <w:r w:rsidRPr="00561EA9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0,22</w:t>
            </w:r>
          </w:p>
        </w:tc>
      </w:tr>
      <w:tr w:rsidR="00271DD3" w:rsidRPr="00561EA9" w:rsidTr="00271DD3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  <w:r w:rsidRPr="00561EA9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98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Расходы воды на полив улиц и зеленых насаждений</w:t>
            </w:r>
          </w:p>
        </w:tc>
      </w:tr>
      <w:tr w:rsidR="00271DD3" w:rsidRPr="00561EA9" w:rsidTr="00271DD3">
        <w:trPr>
          <w:trHeight w:val="42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DD3" w:rsidRPr="00561EA9" w:rsidRDefault="00271DD3">
            <w:pPr>
              <w:widowControl w:val="0"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sz w:val="28"/>
                <w:szCs w:val="28"/>
              </w:rPr>
            </w:pPr>
            <w:proofErr w:type="spellStart"/>
            <w:r w:rsidRPr="00561EA9">
              <w:rPr>
                <w:sz w:val="28"/>
                <w:szCs w:val="28"/>
              </w:rPr>
              <w:t>q</w:t>
            </w:r>
            <w:r w:rsidRPr="00561EA9">
              <w:rPr>
                <w:sz w:val="28"/>
                <w:szCs w:val="28"/>
                <w:vertAlign w:val="subscript"/>
              </w:rPr>
              <w:t>max</w:t>
            </w:r>
            <w:proofErr w:type="spellEnd"/>
            <w:r w:rsidRPr="00561EA9">
              <w:rPr>
                <w:sz w:val="28"/>
                <w:szCs w:val="28"/>
              </w:rPr>
              <w:t xml:space="preserve"> = 50 л/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  <w:r w:rsidRPr="00561EA9">
              <w:rPr>
                <w:sz w:val="28"/>
                <w:szCs w:val="28"/>
              </w:rPr>
              <w:t xml:space="preserve">/чел  поливочный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население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чел.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1,4</w:t>
            </w:r>
          </w:p>
        </w:tc>
      </w:tr>
      <w:tr w:rsidR="00271DD3" w:rsidRPr="00561EA9" w:rsidTr="00271DD3">
        <w:trPr>
          <w:trHeight w:val="422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</w:tr>
      <w:tr w:rsidR="00271DD3" w:rsidRPr="00561EA9" w:rsidTr="00271DD3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  <w:r w:rsidRPr="00561EA9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 xml:space="preserve">Расходы воды на нужды местной промышленности от системы водопровода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0,05</w:t>
            </w:r>
          </w:p>
        </w:tc>
      </w:tr>
      <w:tr w:rsidR="00271DD3" w:rsidRPr="00561EA9" w:rsidTr="00271DD3">
        <w:trPr>
          <w:trHeight w:val="49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DD3" w:rsidRPr="00561EA9" w:rsidRDefault="00271DD3">
            <w:pPr>
              <w:widowControl w:val="0"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 xml:space="preserve">Суммарные расходы в целом по системе водопровода </w:t>
            </w:r>
          </w:p>
          <w:p w:rsidR="00271DD3" w:rsidRPr="00561EA9" w:rsidRDefault="00271DD3">
            <w:pPr>
              <w:widowControl w:val="0"/>
              <w:ind w:hanging="7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(</w:t>
            </w:r>
            <w:proofErr w:type="spellStart"/>
            <w:r w:rsidRPr="00561EA9">
              <w:rPr>
                <w:bCs/>
                <w:sz w:val="28"/>
                <w:szCs w:val="28"/>
              </w:rPr>
              <w:t>пп</w:t>
            </w:r>
            <w:proofErr w:type="spellEnd"/>
            <w:r w:rsidRPr="00561EA9">
              <w:rPr>
                <w:bCs/>
                <w:sz w:val="28"/>
                <w:szCs w:val="28"/>
              </w:rPr>
              <w:t>. I+  II + III)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0,22</w:t>
            </w:r>
          </w:p>
        </w:tc>
      </w:tr>
      <w:tr w:rsidR="00271DD3" w:rsidRPr="00561EA9" w:rsidTr="00271DD3">
        <w:trPr>
          <w:trHeight w:val="168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 xml:space="preserve">- </w:t>
            </w:r>
            <w:proofErr w:type="spellStart"/>
            <w:r w:rsidRPr="00561EA9">
              <w:rPr>
                <w:sz w:val="28"/>
                <w:szCs w:val="28"/>
              </w:rPr>
              <w:t>max</w:t>
            </w:r>
            <w:proofErr w:type="spellEnd"/>
            <w:r w:rsidRPr="00561EA9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0,28</w:t>
            </w:r>
          </w:p>
        </w:tc>
      </w:tr>
      <w:tr w:rsidR="00271DD3" w:rsidRPr="00561EA9" w:rsidTr="00271DD3"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  <w:lang w:val="en-US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37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 xml:space="preserve">Среднесуточное (за год) водопотребление на одного жителя округлённо - всего в том числе:- на </w:t>
            </w:r>
            <w:proofErr w:type="spellStart"/>
            <w:r w:rsidRPr="00561EA9">
              <w:rPr>
                <w:bCs/>
                <w:sz w:val="28"/>
                <w:szCs w:val="28"/>
              </w:rPr>
              <w:t>хозпитьевые</w:t>
            </w:r>
            <w:proofErr w:type="spellEnd"/>
            <w:r w:rsidRPr="00561EA9">
              <w:rPr>
                <w:bCs/>
                <w:sz w:val="28"/>
                <w:szCs w:val="28"/>
              </w:rPr>
              <w:t xml:space="preserve"> нужды (без учета промышленности)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61EA9">
              <w:rPr>
                <w:bCs/>
                <w:sz w:val="28"/>
                <w:szCs w:val="28"/>
              </w:rPr>
              <w:t>л</w:t>
            </w:r>
            <w:proofErr w:type="gramEnd"/>
            <w:r w:rsidRPr="00561EA9">
              <w:rPr>
                <w:bCs/>
                <w:sz w:val="28"/>
                <w:szCs w:val="28"/>
              </w:rPr>
              <w:t>/</w:t>
            </w:r>
            <w:proofErr w:type="spellStart"/>
            <w:r w:rsidRPr="00561EA9">
              <w:rPr>
                <w:bCs/>
                <w:sz w:val="28"/>
                <w:szCs w:val="28"/>
              </w:rPr>
              <w:t>сут</w:t>
            </w:r>
            <w:proofErr w:type="spellEnd"/>
            <w:r w:rsidRPr="00561EA9">
              <w:rPr>
                <w:bCs/>
                <w:sz w:val="28"/>
                <w:szCs w:val="28"/>
              </w:rPr>
              <w:t>/чел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</w:tr>
      <w:tr w:rsidR="00271DD3" w:rsidRPr="00561EA9" w:rsidTr="00271DD3">
        <w:trPr>
          <w:trHeight w:val="248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0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bCs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61EA9">
              <w:rPr>
                <w:bCs/>
                <w:sz w:val="28"/>
                <w:szCs w:val="28"/>
              </w:rPr>
              <w:t>л</w:t>
            </w:r>
            <w:proofErr w:type="gramEnd"/>
            <w:r w:rsidRPr="00561EA9">
              <w:rPr>
                <w:bCs/>
                <w:sz w:val="28"/>
                <w:szCs w:val="28"/>
              </w:rPr>
              <w:t>/</w:t>
            </w:r>
            <w:proofErr w:type="spellStart"/>
            <w:r w:rsidRPr="00561EA9">
              <w:rPr>
                <w:bCs/>
                <w:sz w:val="28"/>
                <w:szCs w:val="28"/>
              </w:rPr>
              <w:t>сут</w:t>
            </w:r>
            <w:proofErr w:type="spellEnd"/>
            <w:r w:rsidRPr="00561EA9">
              <w:rPr>
                <w:bCs/>
                <w:sz w:val="28"/>
                <w:szCs w:val="28"/>
              </w:rPr>
              <w:t>/чел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</w:tr>
    </w:tbl>
    <w:p w:rsidR="00271DD3" w:rsidRDefault="00271DD3" w:rsidP="00271DD3">
      <w:pPr>
        <w:widowControl w:val="0"/>
        <w:ind w:firstLine="900"/>
        <w:jc w:val="center"/>
        <w:rPr>
          <w:b/>
          <w:sz w:val="28"/>
          <w:szCs w:val="28"/>
        </w:rPr>
      </w:pPr>
    </w:p>
    <w:p w:rsidR="00B7095E" w:rsidRDefault="00B7095E" w:rsidP="00271DD3">
      <w:pPr>
        <w:widowControl w:val="0"/>
        <w:ind w:firstLine="900"/>
        <w:jc w:val="center"/>
        <w:rPr>
          <w:b/>
          <w:sz w:val="28"/>
          <w:szCs w:val="28"/>
        </w:rPr>
      </w:pPr>
    </w:p>
    <w:p w:rsidR="00B7095E" w:rsidRDefault="00B7095E" w:rsidP="00271DD3">
      <w:pPr>
        <w:widowControl w:val="0"/>
        <w:ind w:firstLine="900"/>
        <w:jc w:val="center"/>
        <w:rPr>
          <w:b/>
          <w:sz w:val="28"/>
          <w:szCs w:val="28"/>
        </w:rPr>
      </w:pPr>
    </w:p>
    <w:p w:rsidR="00B7095E" w:rsidRDefault="00B7095E" w:rsidP="00271DD3">
      <w:pPr>
        <w:widowControl w:val="0"/>
        <w:ind w:firstLine="900"/>
        <w:jc w:val="center"/>
        <w:rPr>
          <w:b/>
          <w:sz w:val="28"/>
          <w:szCs w:val="28"/>
        </w:rPr>
      </w:pPr>
    </w:p>
    <w:p w:rsidR="00B7095E" w:rsidRDefault="00B7095E" w:rsidP="00271DD3">
      <w:pPr>
        <w:widowControl w:val="0"/>
        <w:ind w:firstLine="900"/>
        <w:jc w:val="center"/>
        <w:rPr>
          <w:b/>
          <w:sz w:val="28"/>
          <w:szCs w:val="28"/>
        </w:rPr>
      </w:pPr>
    </w:p>
    <w:p w:rsidR="00B7095E" w:rsidRPr="00561EA9" w:rsidRDefault="00B7095E" w:rsidP="00271DD3">
      <w:pPr>
        <w:widowControl w:val="0"/>
        <w:ind w:firstLine="900"/>
        <w:jc w:val="center"/>
        <w:rPr>
          <w:b/>
          <w:sz w:val="28"/>
          <w:szCs w:val="28"/>
        </w:rPr>
      </w:pPr>
    </w:p>
    <w:p w:rsidR="00271DD3" w:rsidRPr="00561EA9" w:rsidRDefault="00271DD3" w:rsidP="00271DD3">
      <w:pPr>
        <w:widowControl w:val="0"/>
        <w:ind w:firstLine="900"/>
        <w:jc w:val="center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Расход воды на хозяйственно-питьевые нужды на расчетный срок</w:t>
      </w:r>
    </w:p>
    <w:p w:rsidR="00271DD3" w:rsidRPr="00561EA9" w:rsidRDefault="00271DD3" w:rsidP="00271DD3">
      <w:pPr>
        <w:pStyle w:val="21"/>
        <w:widowControl w:val="0"/>
        <w:spacing w:after="0"/>
        <w:jc w:val="right"/>
        <w:rPr>
          <w:b w:val="0"/>
          <w:color w:val="auto"/>
          <w:sz w:val="28"/>
          <w:szCs w:val="28"/>
        </w:rPr>
      </w:pPr>
    </w:p>
    <w:p w:rsidR="00271DD3" w:rsidRPr="00561EA9" w:rsidRDefault="00271DD3" w:rsidP="00271DD3">
      <w:pPr>
        <w:pStyle w:val="21"/>
        <w:widowControl w:val="0"/>
        <w:spacing w:after="0"/>
        <w:jc w:val="right"/>
        <w:rPr>
          <w:b w:val="0"/>
          <w:color w:val="auto"/>
          <w:sz w:val="28"/>
          <w:szCs w:val="28"/>
          <w:lang w:val="en-US"/>
        </w:rPr>
      </w:pPr>
      <w:r w:rsidRPr="00561EA9">
        <w:rPr>
          <w:b w:val="0"/>
          <w:color w:val="auto"/>
          <w:sz w:val="28"/>
          <w:szCs w:val="28"/>
        </w:rPr>
        <w:t xml:space="preserve">Таблица </w:t>
      </w:r>
      <w:r w:rsidRPr="00561EA9">
        <w:rPr>
          <w:b w:val="0"/>
          <w:color w:val="auto"/>
          <w:sz w:val="28"/>
          <w:szCs w:val="28"/>
          <w:lang w:val="en-US"/>
        </w:rPr>
        <w:t>5.29</w:t>
      </w:r>
    </w:p>
    <w:p w:rsidR="00271DD3" w:rsidRPr="00561EA9" w:rsidRDefault="00271DD3" w:rsidP="00271DD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786"/>
        <w:gridCol w:w="1386"/>
        <w:gridCol w:w="1574"/>
        <w:gridCol w:w="1311"/>
        <w:gridCol w:w="786"/>
        <w:gridCol w:w="786"/>
        <w:gridCol w:w="786"/>
        <w:gridCol w:w="786"/>
        <w:gridCol w:w="786"/>
        <w:gridCol w:w="902"/>
      </w:tblGrid>
      <w:tr w:rsidR="00271DD3" w:rsidRPr="00561EA9" w:rsidTr="00271DD3">
        <w:trPr>
          <w:trHeight w:val="21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61EA9">
              <w:rPr>
                <w:b/>
                <w:sz w:val="28"/>
                <w:szCs w:val="28"/>
              </w:rPr>
              <w:t>п</w:t>
            </w:r>
            <w:proofErr w:type="gramEnd"/>
            <w:r w:rsidRPr="00561EA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Перфилово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Верхний Манут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Казакова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Нижний Манут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Петровск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 xml:space="preserve">ИТОГО </w:t>
            </w:r>
          </w:p>
        </w:tc>
      </w:tr>
      <w:tr w:rsidR="00271DD3" w:rsidRPr="00561EA9" w:rsidTr="00271DD3">
        <w:trPr>
          <w:trHeight w:val="2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10</w:t>
            </w:r>
          </w:p>
        </w:tc>
      </w:tr>
      <w:tr w:rsidR="00271DD3" w:rsidRPr="00561EA9" w:rsidTr="00271DD3">
        <w:trPr>
          <w:trHeight w:val="4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  <w:lang w:val="en-US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9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Расходы на нужды населения</w:t>
            </w:r>
          </w:p>
        </w:tc>
      </w:tr>
      <w:tr w:rsidR="00271DD3" w:rsidRPr="00561EA9" w:rsidTr="00271DD3">
        <w:trPr>
          <w:trHeight w:val="404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DD3" w:rsidRPr="00561EA9" w:rsidRDefault="00271DD3">
            <w:pPr>
              <w:widowControl w:val="0"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 xml:space="preserve">малоэтажный жилой фонд без ванн </w:t>
            </w:r>
            <w:proofErr w:type="spellStart"/>
            <w:proofErr w:type="gramStart"/>
            <w:r w:rsidRPr="00561EA9">
              <w:rPr>
                <w:sz w:val="28"/>
                <w:szCs w:val="28"/>
              </w:rPr>
              <w:t>q</w:t>
            </w:r>
            <w:proofErr w:type="gramEnd"/>
            <w:r w:rsidRPr="00561EA9">
              <w:rPr>
                <w:sz w:val="28"/>
                <w:szCs w:val="28"/>
              </w:rPr>
              <w:t>ср</w:t>
            </w:r>
            <w:proofErr w:type="spellEnd"/>
            <w:r w:rsidRPr="00561EA9">
              <w:rPr>
                <w:sz w:val="28"/>
                <w:szCs w:val="28"/>
              </w:rPr>
              <w:t xml:space="preserve"> = 160 л/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  <w:r w:rsidRPr="00561EA9">
              <w:rPr>
                <w:sz w:val="28"/>
                <w:szCs w:val="28"/>
              </w:rPr>
              <w:t>/чел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-население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чел.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1,6</w:t>
            </w:r>
          </w:p>
        </w:tc>
      </w:tr>
      <w:tr w:rsidR="00271DD3" w:rsidRPr="00561EA9" w:rsidTr="00271DD3">
        <w:trPr>
          <w:trHeight w:val="37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0,26</w:t>
            </w:r>
          </w:p>
        </w:tc>
      </w:tr>
      <w:tr w:rsidR="00271DD3" w:rsidRPr="00561EA9" w:rsidTr="00271DD3">
        <w:trPr>
          <w:trHeight w:val="353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 xml:space="preserve">- </w:t>
            </w:r>
            <w:proofErr w:type="spellStart"/>
            <w:r w:rsidRPr="00561EA9">
              <w:rPr>
                <w:sz w:val="28"/>
                <w:szCs w:val="28"/>
              </w:rPr>
              <w:t>max</w:t>
            </w:r>
            <w:proofErr w:type="spellEnd"/>
            <w:r w:rsidRPr="00561EA9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0,32</w:t>
            </w:r>
          </w:p>
        </w:tc>
      </w:tr>
      <w:tr w:rsidR="00271DD3" w:rsidRPr="00561EA9" w:rsidTr="00271DD3">
        <w:trPr>
          <w:trHeight w:val="33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  <w:r w:rsidRPr="00561EA9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Расходы воды на полив улиц и зеленых насаждений</w:t>
            </w:r>
          </w:p>
        </w:tc>
      </w:tr>
      <w:tr w:rsidR="00271DD3" w:rsidRPr="00561EA9" w:rsidTr="00271DD3">
        <w:trPr>
          <w:trHeight w:val="416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DD3" w:rsidRPr="00561EA9" w:rsidRDefault="00271DD3">
            <w:pPr>
              <w:widowControl w:val="0"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 w:rsidRPr="00561EA9">
              <w:rPr>
                <w:sz w:val="28"/>
                <w:szCs w:val="28"/>
              </w:rPr>
              <w:t>q</w:t>
            </w:r>
            <w:r w:rsidRPr="00561EA9">
              <w:rPr>
                <w:sz w:val="28"/>
                <w:szCs w:val="28"/>
                <w:vertAlign w:val="subscript"/>
              </w:rPr>
              <w:t>max</w:t>
            </w:r>
            <w:proofErr w:type="spellEnd"/>
            <w:r w:rsidRPr="00561EA9">
              <w:rPr>
                <w:sz w:val="28"/>
                <w:szCs w:val="28"/>
              </w:rPr>
              <w:t xml:space="preserve"> = 50 л/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  <w:r w:rsidRPr="00561EA9">
              <w:rPr>
                <w:sz w:val="28"/>
                <w:szCs w:val="28"/>
              </w:rPr>
              <w:t xml:space="preserve">/чел  поливочный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население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чел.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1,6</w:t>
            </w:r>
          </w:p>
        </w:tc>
      </w:tr>
      <w:tr w:rsidR="00271DD3" w:rsidRPr="00561EA9" w:rsidTr="00271DD3">
        <w:trPr>
          <w:trHeight w:val="14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</w:tr>
      <w:tr w:rsidR="00271DD3" w:rsidRPr="00561EA9" w:rsidTr="00271DD3">
        <w:trPr>
          <w:trHeight w:val="26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  <w:r w:rsidRPr="00561EA9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 xml:space="preserve">Расходы воды на нужды местной промышленности от системы водопровода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0,06</w:t>
            </w:r>
          </w:p>
        </w:tc>
      </w:tr>
      <w:tr w:rsidR="00271DD3" w:rsidRPr="00561EA9" w:rsidTr="00271DD3">
        <w:trPr>
          <w:trHeight w:val="35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DD3" w:rsidRPr="00561EA9" w:rsidRDefault="00271DD3">
            <w:pPr>
              <w:widowControl w:val="0"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 xml:space="preserve">Суммарные расходы в целом по системе водопровода </w:t>
            </w:r>
          </w:p>
          <w:p w:rsidR="00271DD3" w:rsidRPr="00561EA9" w:rsidRDefault="00271DD3">
            <w:pPr>
              <w:widowControl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(</w:t>
            </w:r>
            <w:proofErr w:type="spellStart"/>
            <w:r w:rsidRPr="00561EA9">
              <w:rPr>
                <w:bCs/>
                <w:sz w:val="28"/>
                <w:szCs w:val="28"/>
              </w:rPr>
              <w:t>пп</w:t>
            </w:r>
            <w:proofErr w:type="spellEnd"/>
            <w:r w:rsidRPr="00561EA9">
              <w:rPr>
                <w:bCs/>
                <w:sz w:val="28"/>
                <w:szCs w:val="28"/>
              </w:rPr>
              <w:t>. I+  II + III</w:t>
            </w:r>
            <w:proofErr w:type="gramStart"/>
            <w:r w:rsidRPr="00561EA9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0,32</w:t>
            </w:r>
          </w:p>
        </w:tc>
      </w:tr>
      <w:tr w:rsidR="00271DD3" w:rsidRPr="00561EA9" w:rsidTr="00271DD3">
        <w:trPr>
          <w:trHeight w:val="37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 xml:space="preserve">- </w:t>
            </w:r>
            <w:proofErr w:type="spellStart"/>
            <w:r w:rsidRPr="00561EA9">
              <w:rPr>
                <w:sz w:val="28"/>
                <w:szCs w:val="28"/>
              </w:rPr>
              <w:t>max</w:t>
            </w:r>
            <w:proofErr w:type="spellEnd"/>
            <w:r w:rsidRPr="00561EA9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0,38</w:t>
            </w:r>
          </w:p>
        </w:tc>
      </w:tr>
      <w:tr w:rsidR="00271DD3" w:rsidRPr="00561EA9" w:rsidTr="00271DD3">
        <w:trPr>
          <w:trHeight w:val="32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  <w:lang w:val="en-US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Среднесуточное (за год) водопотребление на одного жителя округлённ</w:t>
            </w:r>
            <w:proofErr w:type="gramStart"/>
            <w:r w:rsidRPr="00561EA9">
              <w:rPr>
                <w:bCs/>
                <w:sz w:val="28"/>
                <w:szCs w:val="28"/>
              </w:rPr>
              <w:t>о-</w:t>
            </w:r>
            <w:proofErr w:type="gramEnd"/>
            <w:r w:rsidRPr="00561EA9">
              <w:rPr>
                <w:bCs/>
                <w:sz w:val="28"/>
                <w:szCs w:val="28"/>
              </w:rPr>
              <w:t xml:space="preserve"> всего в том числе:- на </w:t>
            </w:r>
            <w:proofErr w:type="spellStart"/>
            <w:r w:rsidRPr="00561EA9">
              <w:rPr>
                <w:bCs/>
                <w:sz w:val="28"/>
                <w:szCs w:val="28"/>
              </w:rPr>
              <w:t>хозпитьевые</w:t>
            </w:r>
            <w:proofErr w:type="spellEnd"/>
            <w:r w:rsidRPr="00561EA9">
              <w:rPr>
                <w:bCs/>
                <w:sz w:val="28"/>
                <w:szCs w:val="28"/>
              </w:rPr>
              <w:t xml:space="preserve"> нужды (без учета промышленности)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61EA9">
              <w:rPr>
                <w:bCs/>
                <w:sz w:val="28"/>
                <w:szCs w:val="28"/>
              </w:rPr>
              <w:t>л</w:t>
            </w:r>
            <w:proofErr w:type="gramEnd"/>
            <w:r w:rsidRPr="00561EA9">
              <w:rPr>
                <w:bCs/>
                <w:sz w:val="28"/>
                <w:szCs w:val="28"/>
              </w:rPr>
              <w:t>/</w:t>
            </w:r>
            <w:proofErr w:type="spellStart"/>
            <w:r w:rsidRPr="00561EA9">
              <w:rPr>
                <w:bCs/>
                <w:sz w:val="28"/>
                <w:szCs w:val="28"/>
              </w:rPr>
              <w:t>сут</w:t>
            </w:r>
            <w:proofErr w:type="spellEnd"/>
            <w:r w:rsidRPr="00561EA9">
              <w:rPr>
                <w:bCs/>
                <w:sz w:val="28"/>
                <w:szCs w:val="28"/>
              </w:rPr>
              <w:t>/чел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250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250</w:t>
            </w:r>
          </w:p>
        </w:tc>
      </w:tr>
      <w:tr w:rsidR="00271DD3" w:rsidRPr="00561EA9" w:rsidTr="00271DD3">
        <w:trPr>
          <w:trHeight w:val="24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0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61EA9">
              <w:rPr>
                <w:bCs/>
                <w:sz w:val="28"/>
                <w:szCs w:val="28"/>
              </w:rPr>
              <w:t>л</w:t>
            </w:r>
            <w:proofErr w:type="gramEnd"/>
            <w:r w:rsidRPr="00561EA9">
              <w:rPr>
                <w:bCs/>
                <w:sz w:val="28"/>
                <w:szCs w:val="28"/>
              </w:rPr>
              <w:t>/</w:t>
            </w:r>
            <w:proofErr w:type="spellStart"/>
            <w:r w:rsidRPr="00561EA9">
              <w:rPr>
                <w:bCs/>
                <w:sz w:val="28"/>
                <w:szCs w:val="28"/>
              </w:rPr>
              <w:t>сут</w:t>
            </w:r>
            <w:proofErr w:type="spellEnd"/>
            <w:r w:rsidRPr="00561EA9">
              <w:rPr>
                <w:bCs/>
                <w:sz w:val="28"/>
                <w:szCs w:val="28"/>
              </w:rPr>
              <w:t>/чел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200</w:t>
            </w:r>
          </w:p>
        </w:tc>
      </w:tr>
    </w:tbl>
    <w:p w:rsidR="00271DD3" w:rsidRPr="00561EA9" w:rsidRDefault="00271DD3" w:rsidP="00271DD3">
      <w:pPr>
        <w:ind w:right="-55" w:firstLine="720"/>
        <w:jc w:val="both"/>
        <w:rPr>
          <w:b/>
          <w:color w:val="FF0000"/>
          <w:sz w:val="28"/>
          <w:szCs w:val="28"/>
        </w:rPr>
      </w:pPr>
    </w:p>
    <w:p w:rsidR="00271DD3" w:rsidRDefault="00271DD3" w:rsidP="00271DD3">
      <w:pPr>
        <w:ind w:right="-55" w:firstLine="72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 xml:space="preserve"> </w:t>
      </w:r>
    </w:p>
    <w:p w:rsidR="00B7095E" w:rsidRDefault="00B7095E" w:rsidP="00271DD3">
      <w:pPr>
        <w:ind w:right="-55" w:firstLine="720"/>
        <w:jc w:val="both"/>
        <w:rPr>
          <w:b/>
          <w:sz w:val="28"/>
          <w:szCs w:val="28"/>
        </w:rPr>
      </w:pPr>
    </w:p>
    <w:p w:rsidR="00B7095E" w:rsidRDefault="00B7095E" w:rsidP="00271DD3">
      <w:pPr>
        <w:ind w:right="-55" w:firstLine="720"/>
        <w:jc w:val="both"/>
        <w:rPr>
          <w:b/>
          <w:sz w:val="28"/>
          <w:szCs w:val="28"/>
        </w:rPr>
      </w:pPr>
    </w:p>
    <w:p w:rsidR="00B7095E" w:rsidRDefault="00B7095E" w:rsidP="00271DD3">
      <w:pPr>
        <w:ind w:right="-55" w:firstLine="720"/>
        <w:jc w:val="both"/>
        <w:rPr>
          <w:b/>
          <w:sz w:val="28"/>
          <w:szCs w:val="28"/>
        </w:rPr>
      </w:pPr>
    </w:p>
    <w:p w:rsidR="00B7095E" w:rsidRPr="00561EA9" w:rsidRDefault="00B7095E" w:rsidP="00271DD3">
      <w:pPr>
        <w:ind w:right="-55" w:firstLine="720"/>
        <w:jc w:val="both"/>
        <w:rPr>
          <w:sz w:val="28"/>
          <w:szCs w:val="28"/>
        </w:rPr>
      </w:pPr>
    </w:p>
    <w:p w:rsidR="00271DD3" w:rsidRPr="00561EA9" w:rsidRDefault="00271DD3" w:rsidP="00271DD3">
      <w:pPr>
        <w:ind w:right="-55" w:firstLine="720"/>
        <w:jc w:val="both"/>
        <w:rPr>
          <w:b/>
          <w:i/>
          <w:sz w:val="28"/>
          <w:szCs w:val="28"/>
        </w:rPr>
      </w:pPr>
      <w:r w:rsidRPr="00561EA9">
        <w:rPr>
          <w:b/>
          <w:i/>
          <w:sz w:val="28"/>
          <w:szCs w:val="28"/>
        </w:rPr>
        <w:t>Резервуары чистой воды (РЧВ)</w:t>
      </w:r>
    </w:p>
    <w:p w:rsidR="00271DD3" w:rsidRPr="00561EA9" w:rsidRDefault="00271DD3" w:rsidP="00271DD3">
      <w:pPr>
        <w:ind w:right="-55" w:firstLine="720"/>
        <w:jc w:val="both"/>
        <w:rPr>
          <w:sz w:val="28"/>
          <w:szCs w:val="28"/>
        </w:rPr>
      </w:pPr>
    </w:p>
    <w:p w:rsidR="00271DD3" w:rsidRPr="00561EA9" w:rsidRDefault="00271DD3" w:rsidP="00271DD3">
      <w:pPr>
        <w:ind w:firstLine="709"/>
        <w:jc w:val="both"/>
        <w:rPr>
          <w:sz w:val="28"/>
          <w:szCs w:val="28"/>
        </w:rPr>
      </w:pPr>
      <w:r w:rsidRPr="00561EA9">
        <w:rPr>
          <w:sz w:val="28"/>
          <w:szCs w:val="28"/>
        </w:rPr>
        <w:lastRenderedPageBreak/>
        <w:t>Для целей неприкосновенного запаса воды питьевой воды на пожаротушение и расход на хозяйственно-питьевые цели во время пожара предусматривается строительство резервуаров.</w:t>
      </w:r>
    </w:p>
    <w:p w:rsidR="00271DD3" w:rsidRPr="00561EA9" w:rsidRDefault="00271DD3" w:rsidP="00271DD3">
      <w:pPr>
        <w:ind w:right="-55" w:firstLine="709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Требуемый объем неприкосновенного запаса воды в РЧВ, объединенного хозяйственно-противопожарного водоснабжения включает в себя пожарный  и аварийный объемы воды.</w:t>
      </w:r>
    </w:p>
    <w:p w:rsidR="00271DD3" w:rsidRPr="00561EA9" w:rsidRDefault="00271DD3" w:rsidP="00271DD3">
      <w:pPr>
        <w:ind w:right="-55" w:firstLine="720"/>
        <w:jc w:val="both"/>
        <w:rPr>
          <w:sz w:val="28"/>
          <w:szCs w:val="28"/>
        </w:rPr>
      </w:pPr>
      <w:r w:rsidRPr="00561EA9">
        <w:rPr>
          <w:i/>
          <w:sz w:val="28"/>
          <w:szCs w:val="28"/>
        </w:rPr>
        <w:t>Схема территориального планирования муниципального образования Тулунский район</w:t>
      </w:r>
      <w:r w:rsidRPr="00561EA9">
        <w:rPr>
          <w:sz w:val="28"/>
          <w:szCs w:val="28"/>
        </w:rPr>
        <w:t xml:space="preserve"> предлагает строительство резервуаров чистой воды с противопожарным запасом.</w:t>
      </w:r>
    </w:p>
    <w:p w:rsidR="00271DD3" w:rsidRPr="00561EA9" w:rsidRDefault="00271DD3" w:rsidP="00271DD3">
      <w:pPr>
        <w:ind w:right="-55" w:firstLine="720"/>
        <w:jc w:val="center"/>
        <w:rPr>
          <w:b/>
          <w:i/>
          <w:sz w:val="28"/>
          <w:szCs w:val="28"/>
        </w:rPr>
      </w:pPr>
    </w:p>
    <w:p w:rsidR="00271DD3" w:rsidRPr="00561EA9" w:rsidRDefault="00271DD3" w:rsidP="00271DD3">
      <w:pPr>
        <w:tabs>
          <w:tab w:val="left" w:pos="8154"/>
        </w:tabs>
        <w:ind w:right="-55" w:firstLine="720"/>
        <w:jc w:val="center"/>
        <w:rPr>
          <w:b/>
          <w:i/>
          <w:sz w:val="28"/>
          <w:szCs w:val="28"/>
        </w:rPr>
      </w:pPr>
      <w:r w:rsidRPr="00561EA9">
        <w:rPr>
          <w:b/>
          <w:i/>
          <w:sz w:val="28"/>
          <w:szCs w:val="28"/>
        </w:rPr>
        <w:t>Объем неприкосновенного запаса воды в резервуарах чистой воды</w:t>
      </w:r>
    </w:p>
    <w:p w:rsidR="00271DD3" w:rsidRPr="00561EA9" w:rsidRDefault="00271DD3" w:rsidP="00271DD3">
      <w:pPr>
        <w:ind w:firstLine="709"/>
        <w:jc w:val="right"/>
        <w:rPr>
          <w:sz w:val="28"/>
          <w:szCs w:val="28"/>
          <w:lang w:val="en-US"/>
        </w:rPr>
      </w:pPr>
      <w:r w:rsidRPr="00561EA9">
        <w:rPr>
          <w:sz w:val="28"/>
          <w:szCs w:val="28"/>
        </w:rPr>
        <w:t xml:space="preserve">Таблица </w:t>
      </w:r>
      <w:r w:rsidRPr="00561EA9">
        <w:rPr>
          <w:sz w:val="28"/>
          <w:szCs w:val="28"/>
          <w:lang w:val="en-US"/>
        </w:rPr>
        <w:t>5.30</w:t>
      </w:r>
    </w:p>
    <w:p w:rsidR="00271DD3" w:rsidRPr="00561EA9" w:rsidRDefault="00271DD3" w:rsidP="00271D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4977"/>
        <w:gridCol w:w="5254"/>
      </w:tblGrid>
      <w:tr w:rsidR="00271DD3" w:rsidRPr="00561EA9" w:rsidTr="00271DD3">
        <w:trPr>
          <w:trHeight w:hRule="exact" w:val="65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Количество и объем резервуаров чистой воды м3</w:t>
            </w:r>
          </w:p>
        </w:tc>
      </w:tr>
      <w:tr w:rsidR="00271DD3" w:rsidRPr="00561EA9" w:rsidTr="00271DD3">
        <w:trPr>
          <w:trHeight w:hRule="exact" w:val="39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Перфиловское сельское поселение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D3" w:rsidRPr="00561EA9" w:rsidRDefault="00271DD3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2х100</w:t>
            </w:r>
          </w:p>
        </w:tc>
      </w:tr>
    </w:tbl>
    <w:p w:rsidR="00271DD3" w:rsidRPr="00561EA9" w:rsidRDefault="00271DD3" w:rsidP="00271DD3">
      <w:pPr>
        <w:ind w:right="-55" w:firstLine="720"/>
        <w:jc w:val="both"/>
        <w:rPr>
          <w:sz w:val="28"/>
          <w:szCs w:val="28"/>
        </w:rPr>
      </w:pPr>
    </w:p>
    <w:p w:rsidR="003E70B2" w:rsidRPr="00561EA9" w:rsidRDefault="00271DD3" w:rsidP="003E70B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Для обеспечения водой питьевого качества, населения </w:t>
      </w:r>
      <w:r w:rsidRPr="00561EA9">
        <w:rPr>
          <w:i/>
          <w:sz w:val="28"/>
          <w:szCs w:val="28"/>
        </w:rPr>
        <w:t xml:space="preserve">Программа «Социально-экономического развития Перфиловского муниципального образования на 2011 - 2015 годы» </w:t>
      </w:r>
      <w:r w:rsidRPr="00561EA9">
        <w:rPr>
          <w:spacing w:val="-20"/>
          <w:sz w:val="28"/>
          <w:szCs w:val="28"/>
        </w:rPr>
        <w:t>предусматривает</w:t>
      </w:r>
      <w:r w:rsidRPr="00561EA9">
        <w:rPr>
          <w:sz w:val="28"/>
          <w:szCs w:val="28"/>
        </w:rPr>
        <w:t xml:space="preserve"> содержание и ремонт водонапорных башен, проведение летнего водопровода по ул. Зеленая с. Перфилово.</w:t>
      </w:r>
      <w:r w:rsidR="003E70B2" w:rsidRPr="00561EA9">
        <w:rPr>
          <w:color w:val="0070C0"/>
          <w:sz w:val="28"/>
          <w:szCs w:val="28"/>
        </w:rPr>
        <w:t xml:space="preserve"> </w:t>
      </w:r>
      <w:r w:rsidR="003E70B2" w:rsidRPr="00561EA9">
        <w:rPr>
          <w:sz w:val="28"/>
          <w:szCs w:val="28"/>
        </w:rPr>
        <w:t>Ежегодное вложение сре</w:t>
      </w:r>
      <w:proofErr w:type="gramStart"/>
      <w:r w:rsidR="003E70B2" w:rsidRPr="00561EA9">
        <w:rPr>
          <w:sz w:val="28"/>
          <w:szCs w:val="28"/>
        </w:rPr>
        <w:t>дств в р</w:t>
      </w:r>
      <w:proofErr w:type="gramEnd"/>
      <w:r w:rsidR="003E70B2" w:rsidRPr="00561EA9">
        <w:rPr>
          <w:sz w:val="28"/>
          <w:szCs w:val="28"/>
        </w:rPr>
        <w:t>еконструкцию систем водоснабжения и замену водопроводных  сетей позволит снизить уровень износа основных фондов до величины, при которой количество аварий (по причинам технического состояния) минимально.</w:t>
      </w:r>
    </w:p>
    <w:p w:rsidR="00A06A32" w:rsidRPr="00A06A32" w:rsidRDefault="00A06A32" w:rsidP="00A06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A06A32">
        <w:rPr>
          <w:sz w:val="28"/>
          <w:szCs w:val="28"/>
        </w:rPr>
        <w:t xml:space="preserve">с. Перфилово  </w:t>
      </w:r>
      <w:proofErr w:type="gramStart"/>
      <w:r w:rsidRPr="00A06A32">
        <w:rPr>
          <w:sz w:val="28"/>
          <w:szCs w:val="28"/>
        </w:rPr>
        <w:t>генеральным</w:t>
      </w:r>
      <w:proofErr w:type="gramEnd"/>
      <w:r w:rsidRPr="00A06A32">
        <w:rPr>
          <w:sz w:val="28"/>
          <w:szCs w:val="28"/>
        </w:rPr>
        <w:t xml:space="preserve"> планом </w:t>
      </w:r>
      <w:r>
        <w:rPr>
          <w:sz w:val="28"/>
          <w:szCs w:val="28"/>
        </w:rPr>
        <w:t xml:space="preserve"> Перфиловского </w:t>
      </w:r>
      <w:r w:rsidRPr="00A06A32">
        <w:rPr>
          <w:sz w:val="28"/>
          <w:szCs w:val="28"/>
        </w:rPr>
        <w:t>сельского поселения  предусматривается строительство водонапорной башни</w:t>
      </w:r>
      <w:r>
        <w:rPr>
          <w:sz w:val="28"/>
          <w:szCs w:val="28"/>
        </w:rPr>
        <w:t>.</w:t>
      </w:r>
      <w:r w:rsidRPr="00A06A32">
        <w:rPr>
          <w:sz w:val="28"/>
          <w:szCs w:val="28"/>
        </w:rPr>
        <w:t xml:space="preserve"> </w:t>
      </w:r>
    </w:p>
    <w:p w:rsidR="00271DD3" w:rsidRPr="00A06A32" w:rsidRDefault="00271DD3" w:rsidP="00271DD3">
      <w:pPr>
        <w:ind w:firstLine="720"/>
        <w:jc w:val="both"/>
        <w:rPr>
          <w:sz w:val="28"/>
          <w:szCs w:val="28"/>
        </w:rPr>
      </w:pPr>
    </w:p>
    <w:p w:rsidR="008D09F5" w:rsidRPr="00561EA9" w:rsidRDefault="008D09F5" w:rsidP="00BE6511">
      <w:pPr>
        <w:jc w:val="both"/>
        <w:rPr>
          <w:b/>
          <w:sz w:val="28"/>
          <w:szCs w:val="28"/>
        </w:rPr>
      </w:pPr>
    </w:p>
    <w:p w:rsidR="00BE6511" w:rsidRPr="00561EA9" w:rsidRDefault="00C00C80" w:rsidP="00BE6511">
      <w:pPr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3.2 по водоотведению</w:t>
      </w:r>
      <w:r w:rsidR="008D09F5" w:rsidRPr="00561EA9">
        <w:rPr>
          <w:b/>
          <w:sz w:val="28"/>
          <w:szCs w:val="28"/>
        </w:rPr>
        <w:t>:</w:t>
      </w:r>
    </w:p>
    <w:p w:rsidR="00271DD3" w:rsidRPr="00561EA9" w:rsidRDefault="00271DD3" w:rsidP="00271DD3">
      <w:pPr>
        <w:pStyle w:val="a7"/>
        <w:ind w:firstLine="720"/>
        <w:rPr>
          <w:szCs w:val="28"/>
        </w:rPr>
      </w:pPr>
      <w:r w:rsidRPr="00561EA9">
        <w:rPr>
          <w:bCs/>
          <w:szCs w:val="28"/>
        </w:rPr>
        <w:t>Проектные предложения</w:t>
      </w:r>
      <w:r w:rsidRPr="00561EA9">
        <w:rPr>
          <w:szCs w:val="28"/>
        </w:rPr>
        <w:t xml:space="preserve"> </w:t>
      </w:r>
      <w:r w:rsidR="004B0030">
        <w:rPr>
          <w:szCs w:val="28"/>
        </w:rPr>
        <w:t>генерального плана Перфиловского</w:t>
      </w:r>
      <w:r w:rsidRPr="00561EA9">
        <w:rPr>
          <w:szCs w:val="28"/>
        </w:rPr>
        <w:t xml:space="preserve"> </w:t>
      </w:r>
      <w:r w:rsidR="004B0030">
        <w:rPr>
          <w:szCs w:val="28"/>
        </w:rPr>
        <w:t>сельского поселения</w:t>
      </w:r>
      <w:r w:rsidRPr="00561EA9">
        <w:rPr>
          <w:szCs w:val="28"/>
        </w:rPr>
        <w:t xml:space="preserve"> сводятся к определению расчетных расходов сточных вод и, соответственно, к мощности очистных сооружений, трассировке основных уличных коллекторов от площадок нового строительства.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расчёта системы.</w:t>
      </w:r>
    </w:p>
    <w:p w:rsidR="00271DD3" w:rsidRPr="00561EA9" w:rsidRDefault="00271DD3" w:rsidP="00271DD3">
      <w:pPr>
        <w:pStyle w:val="a7"/>
        <w:ind w:firstLine="720"/>
        <w:rPr>
          <w:szCs w:val="28"/>
        </w:rPr>
      </w:pPr>
      <w:proofErr w:type="gramStart"/>
      <w:r w:rsidRPr="00561EA9">
        <w:rPr>
          <w:bCs/>
          <w:iCs/>
          <w:szCs w:val="28"/>
        </w:rPr>
        <w:t>Расчётные расходы сточных вод</w:t>
      </w:r>
      <w:r w:rsidRPr="00561EA9">
        <w:rPr>
          <w:b/>
          <w:bCs/>
          <w:i/>
          <w:iCs/>
          <w:szCs w:val="28"/>
        </w:rPr>
        <w:t xml:space="preserve"> </w:t>
      </w:r>
      <w:r w:rsidRPr="00561EA9">
        <w:rPr>
          <w:szCs w:val="28"/>
        </w:rPr>
        <w:t>от жилой застройки подсчитаны по нормам СНиП 2.04.03-85, при этом  удельные среднесуточные нормы водоотведения бытовых сточных вод на одного жителя приняты равными среднесуточному (за год) водопотреблению, согласно следующему благоустройству: количество сточных вод от предприятий местной промышленности, обслуживающих население, а также неучтённые и прочие расходы приняты в размере 15 % от суммарного среднесуточного водоотведения.</w:t>
      </w:r>
      <w:proofErr w:type="gramEnd"/>
    </w:p>
    <w:p w:rsidR="00271DD3" w:rsidRPr="00561EA9" w:rsidRDefault="00271DD3" w:rsidP="00271DD3">
      <w:pPr>
        <w:pStyle w:val="a7"/>
        <w:ind w:firstLine="720"/>
        <w:rPr>
          <w:b/>
          <w:bCs/>
          <w:iCs/>
          <w:szCs w:val="28"/>
        </w:rPr>
      </w:pPr>
      <w:r w:rsidRPr="00561EA9">
        <w:rPr>
          <w:bCs/>
          <w:iCs/>
          <w:szCs w:val="28"/>
        </w:rPr>
        <w:lastRenderedPageBreak/>
        <w:t xml:space="preserve">Сводные показатели расчётных расходов стоков по системе водоотведения </w:t>
      </w:r>
      <w:r w:rsidRPr="00561EA9">
        <w:rPr>
          <w:szCs w:val="28"/>
        </w:rPr>
        <w:t xml:space="preserve">Перфиловского </w:t>
      </w:r>
      <w:r w:rsidRPr="00561EA9">
        <w:rPr>
          <w:bCs/>
          <w:iCs/>
          <w:szCs w:val="28"/>
        </w:rPr>
        <w:t>сельского составляют</w:t>
      </w:r>
      <w:r w:rsidRPr="00561EA9">
        <w:rPr>
          <w:b/>
          <w:bCs/>
          <w:i/>
          <w:iCs/>
          <w:szCs w:val="28"/>
        </w:rPr>
        <w:t xml:space="preserve"> </w:t>
      </w:r>
      <w:r w:rsidRPr="00561EA9">
        <w:rPr>
          <w:szCs w:val="28"/>
        </w:rPr>
        <w:t>(округлённо)</w:t>
      </w:r>
      <w:r w:rsidRPr="00561EA9">
        <w:rPr>
          <w:b/>
          <w:bCs/>
          <w:iCs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48"/>
        <w:gridCol w:w="4139"/>
      </w:tblGrid>
      <w:tr w:rsidR="00271DD3" w:rsidRPr="00561EA9" w:rsidTr="008D09F5">
        <w:tc>
          <w:tcPr>
            <w:tcW w:w="5148" w:type="dxa"/>
            <w:shd w:val="clear" w:color="auto" w:fill="auto"/>
          </w:tcPr>
          <w:p w:rsidR="00271DD3" w:rsidRPr="00561EA9" w:rsidRDefault="00271DD3" w:rsidP="008D09F5">
            <w:pPr>
              <w:pStyle w:val="a7"/>
              <w:snapToGrid w:val="0"/>
              <w:ind w:firstLine="720"/>
              <w:rPr>
                <w:szCs w:val="28"/>
              </w:rPr>
            </w:pPr>
            <w:r w:rsidRPr="00561EA9">
              <w:rPr>
                <w:rFonts w:ascii="Symbol" w:hAnsi="Symbol"/>
                <w:szCs w:val="28"/>
              </w:rPr>
              <w:t></w:t>
            </w:r>
            <w:r w:rsidRPr="00561EA9">
              <w:rPr>
                <w:szCs w:val="28"/>
              </w:rPr>
              <w:t xml:space="preserve"> на </w:t>
            </w:r>
            <w:r w:rsidRPr="00561EA9">
              <w:rPr>
                <w:szCs w:val="28"/>
                <w:lang w:val="en-US"/>
              </w:rPr>
              <w:t>I</w:t>
            </w:r>
            <w:r w:rsidRPr="00561EA9">
              <w:rPr>
                <w:szCs w:val="28"/>
              </w:rPr>
              <w:t xml:space="preserve"> очередь строительства </w:t>
            </w:r>
          </w:p>
        </w:tc>
        <w:tc>
          <w:tcPr>
            <w:tcW w:w="4139" w:type="dxa"/>
            <w:shd w:val="clear" w:color="auto" w:fill="auto"/>
          </w:tcPr>
          <w:p w:rsidR="00271DD3" w:rsidRPr="00561EA9" w:rsidRDefault="00271DD3" w:rsidP="008D09F5">
            <w:pPr>
              <w:pStyle w:val="a7"/>
              <w:snapToGrid w:val="0"/>
              <w:ind w:firstLine="720"/>
              <w:rPr>
                <w:b/>
                <w:bCs/>
                <w:i/>
                <w:iCs/>
                <w:color w:val="FF0000"/>
                <w:szCs w:val="28"/>
              </w:rPr>
            </w:pPr>
          </w:p>
        </w:tc>
      </w:tr>
      <w:tr w:rsidR="00271DD3" w:rsidRPr="00561EA9" w:rsidTr="008D09F5">
        <w:tc>
          <w:tcPr>
            <w:tcW w:w="5148" w:type="dxa"/>
            <w:shd w:val="clear" w:color="auto" w:fill="auto"/>
          </w:tcPr>
          <w:p w:rsidR="00271DD3" w:rsidRPr="00561EA9" w:rsidRDefault="00271DD3" w:rsidP="008D09F5">
            <w:pPr>
              <w:pStyle w:val="a7"/>
              <w:snapToGrid w:val="0"/>
              <w:ind w:firstLine="720"/>
              <w:rPr>
                <w:szCs w:val="28"/>
              </w:rPr>
            </w:pPr>
            <w:r w:rsidRPr="00561EA9">
              <w:rPr>
                <w:szCs w:val="28"/>
              </w:rPr>
              <w:t xml:space="preserve">- </w:t>
            </w:r>
            <w:proofErr w:type="gramStart"/>
            <w:r w:rsidRPr="00561EA9">
              <w:rPr>
                <w:szCs w:val="28"/>
              </w:rPr>
              <w:t>среднесуточные</w:t>
            </w:r>
            <w:proofErr w:type="gramEnd"/>
            <w:r w:rsidRPr="00561EA9">
              <w:rPr>
                <w:szCs w:val="28"/>
              </w:rPr>
              <w:t xml:space="preserve"> (за год)</w:t>
            </w:r>
          </w:p>
        </w:tc>
        <w:tc>
          <w:tcPr>
            <w:tcW w:w="4139" w:type="dxa"/>
            <w:shd w:val="clear" w:color="auto" w:fill="auto"/>
          </w:tcPr>
          <w:p w:rsidR="00271DD3" w:rsidRPr="00561EA9" w:rsidRDefault="00271DD3" w:rsidP="008D09F5">
            <w:pPr>
              <w:pStyle w:val="a7"/>
              <w:snapToGrid w:val="0"/>
              <w:ind w:firstLine="720"/>
              <w:rPr>
                <w:szCs w:val="28"/>
              </w:rPr>
            </w:pPr>
            <w:r w:rsidRPr="00561EA9">
              <w:rPr>
                <w:szCs w:val="28"/>
              </w:rPr>
              <w:t>0,24 тыс. м</w:t>
            </w:r>
            <w:r w:rsidRPr="00561EA9">
              <w:rPr>
                <w:szCs w:val="28"/>
                <w:vertAlign w:val="superscript"/>
              </w:rPr>
              <w:t>3</w:t>
            </w:r>
            <w:r w:rsidRPr="00561EA9">
              <w:rPr>
                <w:szCs w:val="28"/>
              </w:rPr>
              <w:t>/</w:t>
            </w:r>
            <w:proofErr w:type="spellStart"/>
            <w:r w:rsidRPr="00561EA9">
              <w:rPr>
                <w:szCs w:val="28"/>
              </w:rPr>
              <w:t>сут</w:t>
            </w:r>
            <w:proofErr w:type="spellEnd"/>
          </w:p>
        </w:tc>
      </w:tr>
      <w:tr w:rsidR="00271DD3" w:rsidRPr="00561EA9" w:rsidTr="008D09F5">
        <w:tc>
          <w:tcPr>
            <w:tcW w:w="5148" w:type="dxa"/>
            <w:shd w:val="clear" w:color="auto" w:fill="auto"/>
          </w:tcPr>
          <w:p w:rsidR="00271DD3" w:rsidRPr="00561EA9" w:rsidRDefault="00271DD3" w:rsidP="008D09F5">
            <w:pPr>
              <w:pStyle w:val="a7"/>
              <w:snapToGrid w:val="0"/>
              <w:ind w:firstLine="720"/>
              <w:rPr>
                <w:szCs w:val="28"/>
              </w:rPr>
            </w:pPr>
            <w:r w:rsidRPr="00561EA9">
              <w:rPr>
                <w:rFonts w:ascii="Symbol" w:hAnsi="Symbol"/>
                <w:szCs w:val="28"/>
              </w:rPr>
              <w:t></w:t>
            </w:r>
            <w:r w:rsidRPr="00561EA9">
              <w:rPr>
                <w:szCs w:val="28"/>
              </w:rPr>
              <w:t xml:space="preserve"> на расчётный срок </w:t>
            </w:r>
          </w:p>
        </w:tc>
        <w:tc>
          <w:tcPr>
            <w:tcW w:w="4139" w:type="dxa"/>
            <w:shd w:val="clear" w:color="auto" w:fill="auto"/>
          </w:tcPr>
          <w:p w:rsidR="00271DD3" w:rsidRPr="00561EA9" w:rsidRDefault="00271DD3" w:rsidP="008D09F5">
            <w:pPr>
              <w:pStyle w:val="a7"/>
              <w:snapToGrid w:val="0"/>
              <w:ind w:firstLine="720"/>
              <w:rPr>
                <w:b/>
                <w:bCs/>
                <w:i/>
                <w:iCs/>
                <w:szCs w:val="28"/>
              </w:rPr>
            </w:pPr>
          </w:p>
        </w:tc>
      </w:tr>
      <w:tr w:rsidR="00271DD3" w:rsidRPr="00561EA9" w:rsidTr="008D09F5">
        <w:tc>
          <w:tcPr>
            <w:tcW w:w="5148" w:type="dxa"/>
            <w:shd w:val="clear" w:color="auto" w:fill="auto"/>
          </w:tcPr>
          <w:p w:rsidR="00271DD3" w:rsidRPr="00561EA9" w:rsidRDefault="00271DD3" w:rsidP="008D09F5">
            <w:pPr>
              <w:pStyle w:val="a7"/>
              <w:snapToGrid w:val="0"/>
              <w:ind w:firstLine="720"/>
              <w:rPr>
                <w:szCs w:val="28"/>
              </w:rPr>
            </w:pPr>
            <w:r w:rsidRPr="00561EA9">
              <w:rPr>
                <w:szCs w:val="28"/>
              </w:rPr>
              <w:t xml:space="preserve">- </w:t>
            </w:r>
            <w:proofErr w:type="gramStart"/>
            <w:r w:rsidRPr="00561EA9">
              <w:rPr>
                <w:szCs w:val="28"/>
              </w:rPr>
              <w:t>среднесуточные</w:t>
            </w:r>
            <w:proofErr w:type="gramEnd"/>
            <w:r w:rsidRPr="00561EA9">
              <w:rPr>
                <w:szCs w:val="28"/>
              </w:rPr>
              <w:t xml:space="preserve"> (за год)</w:t>
            </w:r>
          </w:p>
        </w:tc>
        <w:tc>
          <w:tcPr>
            <w:tcW w:w="4139" w:type="dxa"/>
            <w:shd w:val="clear" w:color="auto" w:fill="auto"/>
          </w:tcPr>
          <w:p w:rsidR="00271DD3" w:rsidRPr="00561EA9" w:rsidRDefault="00271DD3" w:rsidP="008D09F5">
            <w:pPr>
              <w:pStyle w:val="a7"/>
              <w:snapToGrid w:val="0"/>
              <w:ind w:firstLine="720"/>
              <w:rPr>
                <w:szCs w:val="28"/>
              </w:rPr>
            </w:pPr>
            <w:r w:rsidRPr="00561EA9">
              <w:rPr>
                <w:szCs w:val="28"/>
              </w:rPr>
              <w:t>0,38 тыс. м</w:t>
            </w:r>
            <w:r w:rsidRPr="00561EA9">
              <w:rPr>
                <w:szCs w:val="28"/>
                <w:vertAlign w:val="superscript"/>
              </w:rPr>
              <w:t>3</w:t>
            </w:r>
            <w:r w:rsidRPr="00561EA9">
              <w:rPr>
                <w:szCs w:val="28"/>
              </w:rPr>
              <w:t>сут</w:t>
            </w:r>
          </w:p>
        </w:tc>
      </w:tr>
    </w:tbl>
    <w:p w:rsidR="00271DD3" w:rsidRPr="00561EA9" w:rsidRDefault="00271DD3" w:rsidP="00271DD3">
      <w:pPr>
        <w:pStyle w:val="a7"/>
        <w:tabs>
          <w:tab w:val="left" w:pos="3780"/>
          <w:tab w:val="center" w:pos="4950"/>
        </w:tabs>
        <w:ind w:firstLine="720"/>
        <w:rPr>
          <w:szCs w:val="28"/>
        </w:rPr>
      </w:pPr>
      <w:r w:rsidRPr="00561EA9">
        <w:rPr>
          <w:szCs w:val="28"/>
        </w:rPr>
        <w:t>Учитывая нестабильность экономической обстановки достоверность объемов перспективного водоотведения не гарантирована, – расчёты подлежат уточнению и корректуре на последующих стадиях проектирования.</w:t>
      </w:r>
      <w:r w:rsidRPr="00561EA9">
        <w:rPr>
          <w:szCs w:val="28"/>
        </w:rPr>
        <w:tab/>
      </w:r>
    </w:p>
    <w:p w:rsidR="00271DD3" w:rsidRPr="00561EA9" w:rsidRDefault="00271DD3" w:rsidP="00271DD3">
      <w:pPr>
        <w:pStyle w:val="a7"/>
        <w:ind w:firstLine="720"/>
        <w:rPr>
          <w:szCs w:val="28"/>
        </w:rPr>
      </w:pPr>
      <w:r w:rsidRPr="00561EA9">
        <w:rPr>
          <w:szCs w:val="28"/>
        </w:rPr>
        <w:t>Обустройство централизованной системы водоотведения нецелесообразн</w:t>
      </w:r>
      <w:r w:rsidR="004B0030">
        <w:rPr>
          <w:szCs w:val="28"/>
        </w:rPr>
        <w:t>о</w:t>
      </w:r>
      <w:r w:rsidRPr="00561EA9">
        <w:rPr>
          <w:szCs w:val="28"/>
        </w:rPr>
        <w:t xml:space="preserve">. </w:t>
      </w:r>
      <w:proofErr w:type="gramStart"/>
      <w:r w:rsidR="004B0030">
        <w:rPr>
          <w:szCs w:val="28"/>
        </w:rPr>
        <w:t xml:space="preserve">Генеральным планом </w:t>
      </w:r>
      <w:r w:rsidRPr="00561EA9">
        <w:rPr>
          <w:szCs w:val="28"/>
        </w:rPr>
        <w:t>предлагается</w:t>
      </w:r>
      <w:r w:rsidR="004B0030">
        <w:rPr>
          <w:szCs w:val="28"/>
        </w:rPr>
        <w:t xml:space="preserve"> обустроить непроницаемые выгреба,</w:t>
      </w:r>
      <w:r w:rsidRPr="00561EA9">
        <w:rPr>
          <w:szCs w:val="28"/>
        </w:rPr>
        <w:t xml:space="preserve"> </w:t>
      </w:r>
      <w:r w:rsidR="004B0030">
        <w:rPr>
          <w:szCs w:val="28"/>
        </w:rPr>
        <w:t>о</w:t>
      </w:r>
      <w:r w:rsidRPr="00561EA9">
        <w:rPr>
          <w:szCs w:val="28"/>
        </w:rPr>
        <w:t>рганиз</w:t>
      </w:r>
      <w:r w:rsidR="004B0030">
        <w:rPr>
          <w:szCs w:val="28"/>
        </w:rPr>
        <w:t>овать</w:t>
      </w:r>
      <w:r w:rsidRPr="00561EA9">
        <w:rPr>
          <w:szCs w:val="28"/>
        </w:rPr>
        <w:t xml:space="preserve"> вывоз сточных вод ассенизаторской машиной от населения, промышленных и коммунальных объектов. </w:t>
      </w:r>
      <w:proofErr w:type="gramEnd"/>
    </w:p>
    <w:p w:rsidR="00271DD3" w:rsidRPr="00561EA9" w:rsidRDefault="00271DD3" w:rsidP="00271DD3">
      <w:pPr>
        <w:widowControl w:val="0"/>
        <w:jc w:val="center"/>
        <w:rPr>
          <w:b/>
          <w:sz w:val="28"/>
          <w:szCs w:val="28"/>
        </w:rPr>
      </w:pPr>
    </w:p>
    <w:p w:rsidR="00271DD3" w:rsidRPr="00561EA9" w:rsidRDefault="00271DD3" w:rsidP="00271DD3">
      <w:pPr>
        <w:widowControl w:val="0"/>
        <w:jc w:val="center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 xml:space="preserve">Расходы сточных вод на </w:t>
      </w:r>
      <w:r w:rsidRPr="00561EA9">
        <w:rPr>
          <w:b/>
          <w:sz w:val="28"/>
          <w:szCs w:val="28"/>
          <w:lang w:val="en-US"/>
        </w:rPr>
        <w:t>I</w:t>
      </w:r>
      <w:r w:rsidRPr="00561EA9">
        <w:rPr>
          <w:b/>
          <w:sz w:val="28"/>
          <w:szCs w:val="28"/>
        </w:rPr>
        <w:t>-</w:t>
      </w:r>
      <w:proofErr w:type="spellStart"/>
      <w:r w:rsidRPr="00561EA9">
        <w:rPr>
          <w:b/>
          <w:sz w:val="28"/>
          <w:szCs w:val="28"/>
        </w:rPr>
        <w:t>ую</w:t>
      </w:r>
      <w:proofErr w:type="spellEnd"/>
      <w:r w:rsidRPr="00561EA9">
        <w:rPr>
          <w:b/>
          <w:sz w:val="28"/>
          <w:szCs w:val="28"/>
        </w:rPr>
        <w:t xml:space="preserve"> очередь</w:t>
      </w:r>
    </w:p>
    <w:p w:rsidR="00271DD3" w:rsidRPr="00561EA9" w:rsidRDefault="00271DD3" w:rsidP="00271DD3">
      <w:pPr>
        <w:pStyle w:val="21"/>
        <w:widowControl w:val="0"/>
        <w:spacing w:after="0"/>
        <w:jc w:val="right"/>
        <w:rPr>
          <w:b w:val="0"/>
          <w:color w:val="auto"/>
          <w:sz w:val="28"/>
          <w:szCs w:val="28"/>
        </w:rPr>
      </w:pPr>
      <w:r w:rsidRPr="00561EA9">
        <w:rPr>
          <w:b w:val="0"/>
          <w:color w:val="auto"/>
          <w:sz w:val="28"/>
          <w:szCs w:val="28"/>
        </w:rPr>
        <w:t xml:space="preserve">           </w:t>
      </w:r>
    </w:p>
    <w:p w:rsidR="00271DD3" w:rsidRPr="00561EA9" w:rsidRDefault="00271DD3" w:rsidP="00271DD3">
      <w:pPr>
        <w:pStyle w:val="21"/>
        <w:widowControl w:val="0"/>
        <w:spacing w:after="0"/>
        <w:jc w:val="right"/>
        <w:rPr>
          <w:b w:val="0"/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906"/>
        <w:gridCol w:w="1055"/>
        <w:gridCol w:w="1520"/>
        <w:gridCol w:w="1334"/>
        <w:gridCol w:w="742"/>
        <w:gridCol w:w="842"/>
        <w:gridCol w:w="905"/>
        <w:gridCol w:w="907"/>
        <w:gridCol w:w="907"/>
        <w:gridCol w:w="754"/>
      </w:tblGrid>
      <w:tr w:rsidR="00271DD3" w:rsidRPr="00561EA9" w:rsidTr="008D09F5">
        <w:trPr>
          <w:trHeight w:val="20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61EA9">
              <w:rPr>
                <w:b/>
                <w:sz w:val="28"/>
                <w:szCs w:val="28"/>
              </w:rPr>
              <w:t>п</w:t>
            </w:r>
            <w:proofErr w:type="gramEnd"/>
            <w:r w:rsidRPr="00561EA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41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Благоустройство жилой застройки, удельные нормы водоотведения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41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41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Перфилово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Верхний Манут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Казакова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Нижний Манут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Петровск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ИТОГО</w:t>
            </w:r>
          </w:p>
        </w:tc>
      </w:tr>
      <w:tr w:rsidR="00271DD3" w:rsidRPr="00561EA9" w:rsidTr="008D09F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10</w:t>
            </w:r>
          </w:p>
        </w:tc>
      </w:tr>
      <w:tr w:rsidR="00271DD3" w:rsidRPr="00561EA9" w:rsidTr="008D09F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sz w:val="28"/>
                <w:szCs w:val="28"/>
                <w:lang w:val="en-US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D3" w:rsidRPr="00561EA9" w:rsidRDefault="00271DD3" w:rsidP="008D09F5">
            <w:pPr>
              <w:widowControl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Расходы от населения</w:t>
            </w:r>
          </w:p>
        </w:tc>
      </w:tr>
      <w:tr w:rsidR="00271DD3" w:rsidRPr="00561EA9" w:rsidTr="008D09F5">
        <w:trPr>
          <w:trHeight w:val="43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 xml:space="preserve">малоэтажный жилой фонд без ванн </w:t>
            </w:r>
            <w:proofErr w:type="spellStart"/>
            <w:proofErr w:type="gramStart"/>
            <w:r w:rsidRPr="00561EA9">
              <w:rPr>
                <w:sz w:val="28"/>
                <w:szCs w:val="28"/>
              </w:rPr>
              <w:t>q</w:t>
            </w:r>
            <w:proofErr w:type="gramEnd"/>
            <w:r w:rsidRPr="00561EA9">
              <w:rPr>
                <w:sz w:val="28"/>
                <w:szCs w:val="28"/>
              </w:rPr>
              <w:t>ср</w:t>
            </w:r>
            <w:proofErr w:type="spellEnd"/>
            <w:r w:rsidRPr="00561EA9">
              <w:rPr>
                <w:sz w:val="28"/>
                <w:szCs w:val="28"/>
              </w:rPr>
              <w:t xml:space="preserve"> = 160 л/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  <w:r w:rsidRPr="00561EA9">
              <w:rPr>
                <w:sz w:val="28"/>
                <w:szCs w:val="28"/>
              </w:rPr>
              <w:t>/чел</w:t>
            </w:r>
          </w:p>
        </w:tc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-население</w:t>
            </w:r>
          </w:p>
        </w:tc>
        <w:tc>
          <w:tcPr>
            <w:tcW w:w="13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чел.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1,4</w:t>
            </w:r>
          </w:p>
        </w:tc>
      </w:tr>
      <w:tr w:rsidR="00271DD3" w:rsidRPr="00561EA9" w:rsidTr="008D09F5">
        <w:trPr>
          <w:trHeight w:val="33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0,19</w:t>
            </w:r>
          </w:p>
        </w:tc>
      </w:tr>
      <w:tr w:rsidR="00271DD3" w:rsidRPr="00561EA9" w:rsidTr="008D09F5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  <w:r w:rsidRPr="00561EA9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Расходы стоков от местной промышленности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0,05</w:t>
            </w:r>
          </w:p>
        </w:tc>
      </w:tr>
      <w:tr w:rsidR="00271DD3" w:rsidRPr="00561EA9" w:rsidTr="008D09F5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rPr>
                <w:bCs/>
                <w:sz w:val="28"/>
                <w:szCs w:val="28"/>
              </w:rPr>
            </w:pPr>
            <w:proofErr w:type="gramStart"/>
            <w:r w:rsidRPr="00561EA9">
              <w:rPr>
                <w:bCs/>
                <w:sz w:val="28"/>
                <w:szCs w:val="28"/>
              </w:rPr>
              <w:t>Суммарные расходы сточных вод (</w:t>
            </w:r>
            <w:proofErr w:type="spellStart"/>
            <w:r w:rsidRPr="00561EA9">
              <w:rPr>
                <w:bCs/>
                <w:sz w:val="28"/>
                <w:szCs w:val="28"/>
              </w:rPr>
              <w:t>пп</w:t>
            </w:r>
            <w:proofErr w:type="spellEnd"/>
            <w:r w:rsidRPr="00561EA9">
              <w:rPr>
                <w:bCs/>
                <w:sz w:val="28"/>
                <w:szCs w:val="28"/>
              </w:rPr>
              <w:t>.</w:t>
            </w:r>
            <w:proofErr w:type="gramEnd"/>
            <w:r w:rsidRPr="00561EA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61EA9">
              <w:rPr>
                <w:bCs/>
                <w:sz w:val="28"/>
                <w:szCs w:val="28"/>
              </w:rPr>
              <w:t xml:space="preserve">I+II) 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0,24</w:t>
            </w:r>
          </w:p>
        </w:tc>
      </w:tr>
      <w:tr w:rsidR="00271DD3" w:rsidRPr="00561EA9" w:rsidTr="008D09F5">
        <w:trPr>
          <w:trHeight w:val="536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  <w:r w:rsidRPr="00561EA9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3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Среднесуточное (за год) водоотведение на одного жителя округлённо - всего</w:t>
            </w:r>
          </w:p>
          <w:p w:rsidR="00271DD3" w:rsidRPr="00561EA9" w:rsidRDefault="00271DD3" w:rsidP="008D09F5">
            <w:pPr>
              <w:ind w:hanging="41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в том числе, от населения (без учета промышленности)</w:t>
            </w:r>
          </w:p>
        </w:tc>
        <w:tc>
          <w:tcPr>
            <w:tcW w:w="13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61EA9">
              <w:rPr>
                <w:bCs/>
                <w:sz w:val="28"/>
                <w:szCs w:val="28"/>
              </w:rPr>
              <w:t>л</w:t>
            </w:r>
            <w:proofErr w:type="gramEnd"/>
            <w:r w:rsidRPr="00561EA9">
              <w:rPr>
                <w:bCs/>
                <w:sz w:val="28"/>
                <w:szCs w:val="28"/>
              </w:rPr>
              <w:t>/</w:t>
            </w:r>
            <w:proofErr w:type="spellStart"/>
            <w:r w:rsidRPr="00561EA9">
              <w:rPr>
                <w:bCs/>
                <w:sz w:val="28"/>
                <w:szCs w:val="28"/>
              </w:rPr>
              <w:t>сут</w:t>
            </w:r>
            <w:proofErr w:type="spellEnd"/>
            <w:r w:rsidRPr="00561EA9">
              <w:rPr>
                <w:bCs/>
                <w:sz w:val="28"/>
                <w:szCs w:val="28"/>
              </w:rPr>
              <w:t>/чел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184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184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184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184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184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184</w:t>
            </w:r>
          </w:p>
        </w:tc>
      </w:tr>
      <w:tr w:rsidR="00271DD3" w:rsidRPr="00561EA9" w:rsidTr="008D09F5">
        <w:trPr>
          <w:trHeight w:val="459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61EA9">
              <w:rPr>
                <w:bCs/>
                <w:sz w:val="28"/>
                <w:szCs w:val="28"/>
              </w:rPr>
              <w:t>л</w:t>
            </w:r>
            <w:proofErr w:type="gramEnd"/>
            <w:r w:rsidRPr="00561EA9">
              <w:rPr>
                <w:bCs/>
                <w:sz w:val="28"/>
                <w:szCs w:val="28"/>
              </w:rPr>
              <w:t>/</w:t>
            </w:r>
            <w:proofErr w:type="spellStart"/>
            <w:r w:rsidRPr="00561EA9">
              <w:rPr>
                <w:bCs/>
                <w:sz w:val="28"/>
                <w:szCs w:val="28"/>
              </w:rPr>
              <w:t>сут</w:t>
            </w:r>
            <w:proofErr w:type="spellEnd"/>
            <w:r w:rsidRPr="00561EA9">
              <w:rPr>
                <w:bCs/>
                <w:sz w:val="28"/>
                <w:szCs w:val="28"/>
              </w:rPr>
              <w:t>/чел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ind w:hanging="41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160</w:t>
            </w:r>
          </w:p>
        </w:tc>
      </w:tr>
    </w:tbl>
    <w:p w:rsidR="00271DD3" w:rsidRPr="00561EA9" w:rsidRDefault="00271DD3" w:rsidP="00271DD3">
      <w:pPr>
        <w:jc w:val="center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Расходы сточных вод на расчетный срок</w:t>
      </w:r>
    </w:p>
    <w:p w:rsidR="00271DD3" w:rsidRPr="00561EA9" w:rsidRDefault="00271DD3" w:rsidP="00271DD3">
      <w:pPr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086"/>
        <w:gridCol w:w="1472"/>
        <w:gridCol w:w="1294"/>
        <w:gridCol w:w="813"/>
        <w:gridCol w:w="740"/>
        <w:gridCol w:w="907"/>
        <w:gridCol w:w="907"/>
        <w:gridCol w:w="907"/>
        <w:gridCol w:w="750"/>
      </w:tblGrid>
      <w:tr w:rsidR="00271DD3" w:rsidRPr="00561EA9" w:rsidTr="008D09F5">
        <w:trPr>
          <w:trHeight w:val="213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61EA9">
              <w:rPr>
                <w:b/>
                <w:sz w:val="28"/>
                <w:szCs w:val="28"/>
              </w:rPr>
              <w:t>п</w:t>
            </w:r>
            <w:proofErr w:type="gramEnd"/>
            <w:r w:rsidRPr="00561EA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Благоустройство жилой застройки, удельные нормы водоотведения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Перфилово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Верхний Манут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Казакова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Нижний Манут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Петровск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ИТОГО</w:t>
            </w:r>
          </w:p>
        </w:tc>
      </w:tr>
      <w:tr w:rsidR="00271DD3" w:rsidRPr="00561EA9" w:rsidTr="008D09F5">
        <w:trPr>
          <w:trHeight w:val="2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6 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10</w:t>
            </w:r>
          </w:p>
        </w:tc>
      </w:tr>
      <w:tr w:rsidR="00271DD3" w:rsidRPr="00561EA9" w:rsidTr="008D09F5">
        <w:trPr>
          <w:trHeight w:val="3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D3" w:rsidRPr="00561EA9" w:rsidRDefault="00271DD3" w:rsidP="008D09F5">
            <w:pPr>
              <w:snapToGrid w:val="0"/>
              <w:rPr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Расходы от населения</w:t>
            </w:r>
            <w:r w:rsidRPr="00561EA9">
              <w:rPr>
                <w:sz w:val="28"/>
                <w:szCs w:val="28"/>
              </w:rPr>
              <w:t> </w:t>
            </w:r>
          </w:p>
        </w:tc>
      </w:tr>
      <w:tr w:rsidR="00271DD3" w:rsidRPr="00561EA9" w:rsidTr="008D09F5">
        <w:trPr>
          <w:trHeight w:val="368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 xml:space="preserve">малоэтажный жилой фонд без ванн </w:t>
            </w:r>
            <w:proofErr w:type="spellStart"/>
            <w:proofErr w:type="gramStart"/>
            <w:r w:rsidRPr="00561EA9">
              <w:rPr>
                <w:sz w:val="28"/>
                <w:szCs w:val="28"/>
              </w:rPr>
              <w:t>q</w:t>
            </w:r>
            <w:proofErr w:type="gramEnd"/>
            <w:r w:rsidRPr="00561EA9">
              <w:rPr>
                <w:sz w:val="28"/>
                <w:szCs w:val="28"/>
              </w:rPr>
              <w:t>ср</w:t>
            </w:r>
            <w:proofErr w:type="spellEnd"/>
            <w:r w:rsidRPr="00561EA9">
              <w:rPr>
                <w:sz w:val="28"/>
                <w:szCs w:val="28"/>
              </w:rPr>
              <w:t xml:space="preserve"> = 160 л/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  <w:r w:rsidRPr="00561EA9">
              <w:rPr>
                <w:sz w:val="28"/>
                <w:szCs w:val="28"/>
              </w:rPr>
              <w:t>/чел</w:t>
            </w: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население</w:t>
            </w:r>
          </w:p>
        </w:tc>
        <w:tc>
          <w:tcPr>
            <w:tcW w:w="12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чел.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1,6</w:t>
            </w:r>
          </w:p>
        </w:tc>
      </w:tr>
      <w:tr w:rsidR="00271DD3" w:rsidRPr="00561EA9" w:rsidTr="008D09F5">
        <w:trPr>
          <w:trHeight w:val="33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0,14</w:t>
            </w:r>
            <w:r w:rsidRPr="00561EA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0,32</w:t>
            </w:r>
          </w:p>
        </w:tc>
      </w:tr>
      <w:tr w:rsidR="00271DD3" w:rsidRPr="00561EA9" w:rsidTr="008D09F5">
        <w:trPr>
          <w:trHeight w:val="3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  <w:r w:rsidRPr="00561EA9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Расходы стоков от местной промышленности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widowControl w:val="0"/>
              <w:snapToGrid w:val="0"/>
              <w:ind w:hanging="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0,06</w:t>
            </w:r>
          </w:p>
        </w:tc>
      </w:tr>
      <w:tr w:rsidR="00271DD3" w:rsidRPr="00561EA9" w:rsidTr="008D09F5">
        <w:trPr>
          <w:trHeight w:val="4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sz w:val="28"/>
                <w:szCs w:val="28"/>
              </w:rPr>
            </w:pPr>
            <w:proofErr w:type="gramStart"/>
            <w:r w:rsidRPr="00561EA9">
              <w:rPr>
                <w:bCs/>
                <w:sz w:val="28"/>
                <w:szCs w:val="28"/>
              </w:rPr>
              <w:t>Суммарные расходы сточных вод (</w:t>
            </w:r>
            <w:proofErr w:type="spellStart"/>
            <w:r w:rsidRPr="00561EA9">
              <w:rPr>
                <w:bCs/>
                <w:sz w:val="28"/>
                <w:szCs w:val="28"/>
              </w:rPr>
              <w:t>пп</w:t>
            </w:r>
            <w:proofErr w:type="spellEnd"/>
            <w:r w:rsidRPr="00561EA9">
              <w:rPr>
                <w:bCs/>
                <w:sz w:val="28"/>
                <w:szCs w:val="28"/>
              </w:rPr>
              <w:t>.</w:t>
            </w:r>
            <w:proofErr w:type="gramEnd"/>
            <w:r w:rsidRPr="00561EA9">
              <w:rPr>
                <w:bCs/>
                <w:sz w:val="28"/>
                <w:szCs w:val="28"/>
              </w:rPr>
              <w:t xml:space="preserve"> I+  II</w:t>
            </w:r>
            <w:proofErr w:type="gramStart"/>
            <w:r w:rsidRPr="00561EA9">
              <w:rPr>
                <w:bCs/>
                <w:sz w:val="28"/>
                <w:szCs w:val="28"/>
              </w:rPr>
              <w:t xml:space="preserve"> )</w:t>
            </w:r>
            <w:proofErr w:type="gramEnd"/>
            <w:r w:rsidRPr="00561E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- ср. расходы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тыс. м</w:t>
            </w:r>
            <w:r w:rsidRPr="00561EA9">
              <w:rPr>
                <w:sz w:val="28"/>
                <w:szCs w:val="28"/>
                <w:vertAlign w:val="superscript"/>
              </w:rPr>
              <w:t>3</w:t>
            </w:r>
            <w:r w:rsidRPr="00561EA9">
              <w:rPr>
                <w:sz w:val="28"/>
                <w:szCs w:val="28"/>
              </w:rPr>
              <w:t>/</w:t>
            </w:r>
            <w:proofErr w:type="spellStart"/>
            <w:r w:rsidRPr="00561EA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0,38</w:t>
            </w:r>
          </w:p>
        </w:tc>
      </w:tr>
      <w:tr w:rsidR="00271DD3" w:rsidRPr="00561EA9" w:rsidTr="008D09F5">
        <w:trPr>
          <w:trHeight w:val="536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  <w:lang w:val="en-US"/>
              </w:rPr>
              <w:t>I</w:t>
            </w:r>
            <w:r w:rsidRPr="00561EA9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Среднесуточное (за год) водоотведение на одного жителя округлённо - всего</w:t>
            </w:r>
          </w:p>
          <w:p w:rsidR="00271DD3" w:rsidRPr="00561EA9" w:rsidRDefault="00271DD3" w:rsidP="008D09F5">
            <w:pPr>
              <w:rPr>
                <w:bCs/>
                <w:sz w:val="28"/>
                <w:szCs w:val="28"/>
              </w:rPr>
            </w:pPr>
            <w:r w:rsidRPr="00561EA9">
              <w:rPr>
                <w:bCs/>
                <w:sz w:val="28"/>
                <w:szCs w:val="28"/>
              </w:rPr>
              <w:t>в том числе, от населения (без учета промышленности)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61EA9">
              <w:rPr>
                <w:bCs/>
                <w:sz w:val="28"/>
                <w:szCs w:val="28"/>
              </w:rPr>
              <w:t>л</w:t>
            </w:r>
            <w:proofErr w:type="gramEnd"/>
            <w:r w:rsidRPr="00561EA9">
              <w:rPr>
                <w:bCs/>
                <w:sz w:val="28"/>
                <w:szCs w:val="28"/>
              </w:rPr>
              <w:t>/</w:t>
            </w:r>
            <w:proofErr w:type="spellStart"/>
            <w:r w:rsidRPr="00561EA9">
              <w:rPr>
                <w:bCs/>
                <w:sz w:val="28"/>
                <w:szCs w:val="28"/>
              </w:rPr>
              <w:t>сут</w:t>
            </w:r>
            <w:proofErr w:type="spellEnd"/>
            <w:r w:rsidRPr="00561EA9">
              <w:rPr>
                <w:bCs/>
                <w:sz w:val="28"/>
                <w:szCs w:val="28"/>
              </w:rPr>
              <w:t>/чел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230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D3" w:rsidRPr="00561EA9" w:rsidRDefault="00271DD3" w:rsidP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230</w:t>
            </w:r>
          </w:p>
        </w:tc>
      </w:tr>
    </w:tbl>
    <w:p w:rsidR="00C00C80" w:rsidRPr="00561EA9" w:rsidRDefault="00C00C80" w:rsidP="0022293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 </w:t>
      </w:r>
    </w:p>
    <w:p w:rsidR="00222932" w:rsidRPr="00561EA9" w:rsidRDefault="008D09F5" w:rsidP="00222932">
      <w:pPr>
        <w:autoSpaceDE w:val="0"/>
        <w:autoSpaceDN w:val="0"/>
        <w:adjustRightInd w:val="0"/>
        <w:ind w:firstLine="30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3.3</w:t>
      </w:r>
      <w:proofErr w:type="gramStart"/>
      <w:r w:rsidRPr="00561EA9">
        <w:rPr>
          <w:b/>
          <w:sz w:val="28"/>
          <w:szCs w:val="28"/>
        </w:rPr>
        <w:t xml:space="preserve"> </w:t>
      </w:r>
      <w:r w:rsidR="00C00C80" w:rsidRPr="00561EA9">
        <w:rPr>
          <w:b/>
          <w:sz w:val="28"/>
          <w:szCs w:val="28"/>
        </w:rPr>
        <w:t>П</w:t>
      </w:r>
      <w:proofErr w:type="gramEnd"/>
      <w:r w:rsidR="00C00C80" w:rsidRPr="00561EA9">
        <w:rPr>
          <w:b/>
          <w:sz w:val="28"/>
          <w:szCs w:val="28"/>
        </w:rPr>
        <w:t>о теплоснабжению</w:t>
      </w:r>
      <w:r w:rsidRPr="00561EA9">
        <w:rPr>
          <w:b/>
          <w:sz w:val="28"/>
          <w:szCs w:val="28"/>
        </w:rPr>
        <w:t>:</w:t>
      </w:r>
    </w:p>
    <w:p w:rsidR="008D09F5" w:rsidRPr="00561EA9" w:rsidRDefault="008D09F5" w:rsidP="008D09F5">
      <w:pPr>
        <w:ind w:firstLine="72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Тепловые нагрузки</w:t>
      </w:r>
    </w:p>
    <w:p w:rsidR="008D09F5" w:rsidRPr="00561EA9" w:rsidRDefault="008D09F5" w:rsidP="008D09F5">
      <w:pPr>
        <w:ind w:firstLine="709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Отсутствие перспектив многоэтажного строительства и увеличение жилого фонда преимущественно 1-2х этажной усадебной застройкой с низкой плотностью не предусматривает развитие централизованного отопления жилья, и предполагает использование индивидуальных источников тепла.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Расчёты теплоты произведены для расчётной температуры наружного воздуха на отопление </w:t>
      </w:r>
      <w:proofErr w:type="gramStart"/>
      <w:r w:rsidRPr="00561EA9">
        <w:rPr>
          <w:sz w:val="28"/>
          <w:szCs w:val="28"/>
          <w:lang w:val="en-US"/>
        </w:rPr>
        <w:t>t</w:t>
      </w:r>
      <w:proofErr w:type="gramEnd"/>
      <w:r w:rsidRPr="00561EA9">
        <w:rPr>
          <w:sz w:val="28"/>
          <w:szCs w:val="28"/>
          <w:vertAlign w:val="subscript"/>
        </w:rPr>
        <w:t>р</w:t>
      </w:r>
      <w:r w:rsidRPr="00561EA9">
        <w:rPr>
          <w:sz w:val="28"/>
          <w:szCs w:val="28"/>
          <w:vertAlign w:val="superscript"/>
        </w:rPr>
        <w:t>от</w:t>
      </w:r>
      <w:r w:rsidRPr="00561EA9">
        <w:rPr>
          <w:sz w:val="28"/>
          <w:szCs w:val="28"/>
        </w:rPr>
        <w:t>=-43</w:t>
      </w:r>
      <w:r w:rsidRPr="00561EA9">
        <w:rPr>
          <w:sz w:val="28"/>
          <w:szCs w:val="28"/>
          <w:vertAlign w:val="superscript"/>
        </w:rPr>
        <w:t>0</w:t>
      </w:r>
      <w:r w:rsidRPr="00561EA9">
        <w:rPr>
          <w:sz w:val="28"/>
          <w:szCs w:val="28"/>
        </w:rPr>
        <w:t>С (согласно СНиП 23-01-99 «Строительная климатология»).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Тепловые нагрузки жилой и общественной застройки сельсовета определены по укрупненным показателям расхода тепла, исходя из численности населения и величины общей площади зданий по срокам проектирования.</w:t>
      </w:r>
    </w:p>
    <w:p w:rsidR="008D09F5" w:rsidRPr="00561EA9" w:rsidRDefault="008D09F5" w:rsidP="00561EA9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Укрупненные показатели приняты (Вт/м</w:t>
      </w:r>
      <w:proofErr w:type="gramStart"/>
      <w:r w:rsidRPr="00561EA9">
        <w:rPr>
          <w:sz w:val="28"/>
          <w:szCs w:val="28"/>
          <w:vertAlign w:val="superscript"/>
        </w:rPr>
        <w:t>2</w:t>
      </w:r>
      <w:proofErr w:type="gramEnd"/>
      <w:r w:rsidRPr="00561EA9">
        <w:rPr>
          <w:sz w:val="28"/>
          <w:szCs w:val="28"/>
        </w:rPr>
        <w:t>):</w:t>
      </w:r>
    </w:p>
    <w:p w:rsidR="008D09F5" w:rsidRPr="00561EA9" w:rsidRDefault="00561EA9" w:rsidP="00561E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9F5" w:rsidRPr="00561EA9">
        <w:rPr>
          <w:sz w:val="28"/>
          <w:szCs w:val="28"/>
        </w:rPr>
        <w:t>на отопление жилых зданий:</w:t>
      </w:r>
    </w:p>
    <w:p w:rsidR="008D09F5" w:rsidRPr="00561EA9" w:rsidRDefault="00561EA9" w:rsidP="00561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9F5" w:rsidRPr="00561EA9">
        <w:rPr>
          <w:sz w:val="28"/>
          <w:szCs w:val="28"/>
        </w:rPr>
        <w:t>существующая сохран</w:t>
      </w:r>
      <w:r w:rsidR="00E015E6">
        <w:rPr>
          <w:sz w:val="28"/>
          <w:szCs w:val="28"/>
        </w:rPr>
        <w:t xml:space="preserve">яемая индивидуальная застройка </w:t>
      </w:r>
      <w:r w:rsidR="008D09F5" w:rsidRPr="00561EA9">
        <w:rPr>
          <w:sz w:val="28"/>
          <w:szCs w:val="28"/>
        </w:rPr>
        <w:tab/>
      </w:r>
      <w:r w:rsidR="00E015E6">
        <w:rPr>
          <w:sz w:val="28"/>
          <w:szCs w:val="28"/>
        </w:rPr>
        <w:t xml:space="preserve">- </w:t>
      </w:r>
      <w:r w:rsidR="008D09F5" w:rsidRPr="00561EA9">
        <w:rPr>
          <w:sz w:val="28"/>
          <w:szCs w:val="28"/>
        </w:rPr>
        <w:t>228</w:t>
      </w:r>
    </w:p>
    <w:p w:rsidR="008D09F5" w:rsidRPr="00561EA9" w:rsidRDefault="00561EA9" w:rsidP="00561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9F5" w:rsidRPr="00561EA9">
        <w:rPr>
          <w:sz w:val="28"/>
          <w:szCs w:val="28"/>
        </w:rPr>
        <w:t>новая индивидуальная застройка</w:t>
      </w:r>
      <w:r w:rsidR="008D09F5" w:rsidRPr="00561EA9">
        <w:rPr>
          <w:sz w:val="28"/>
          <w:szCs w:val="28"/>
        </w:rPr>
        <w:tab/>
      </w:r>
      <w:r w:rsidR="00E015E6">
        <w:rPr>
          <w:sz w:val="28"/>
          <w:szCs w:val="28"/>
        </w:rPr>
        <w:t xml:space="preserve"> - </w:t>
      </w:r>
      <w:r w:rsidR="008D09F5" w:rsidRPr="00561EA9">
        <w:rPr>
          <w:sz w:val="28"/>
          <w:szCs w:val="28"/>
        </w:rPr>
        <w:t>191</w:t>
      </w:r>
    </w:p>
    <w:p w:rsidR="008D09F5" w:rsidRPr="00561EA9" w:rsidRDefault="00561EA9" w:rsidP="00561E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9F5" w:rsidRPr="00561EA9">
        <w:rPr>
          <w:sz w:val="28"/>
          <w:szCs w:val="28"/>
        </w:rPr>
        <w:t>коэффициент, учитывающий тепловой поток на отопление общественной застройки, принят 0,25 от отопления жилой застройки</w:t>
      </w:r>
    </w:p>
    <w:p w:rsidR="008D09F5" w:rsidRPr="00561EA9" w:rsidRDefault="00561EA9" w:rsidP="00561E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D09F5" w:rsidRPr="00561EA9">
        <w:rPr>
          <w:sz w:val="28"/>
          <w:szCs w:val="28"/>
        </w:rPr>
        <w:t>коэффициент, учитывающий вентиляцию общественных зданий принят</w:t>
      </w:r>
      <w:proofErr w:type="gramEnd"/>
      <w:r w:rsidR="008D09F5" w:rsidRPr="00561EA9">
        <w:rPr>
          <w:sz w:val="28"/>
          <w:szCs w:val="28"/>
        </w:rPr>
        <w:t>:</w:t>
      </w:r>
    </w:p>
    <w:p w:rsidR="008D09F5" w:rsidRPr="00561EA9" w:rsidRDefault="00561EA9" w:rsidP="00561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D09F5" w:rsidRPr="00561EA9">
        <w:rPr>
          <w:sz w:val="28"/>
          <w:szCs w:val="28"/>
        </w:rPr>
        <w:t>для существующих зданий</w:t>
      </w:r>
      <w:r>
        <w:rPr>
          <w:sz w:val="28"/>
          <w:szCs w:val="28"/>
        </w:rPr>
        <w:t xml:space="preserve"> </w:t>
      </w:r>
      <w:r w:rsidR="008D09F5" w:rsidRPr="00561EA9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</w:t>
      </w:r>
      <w:r w:rsidR="008D09F5" w:rsidRPr="00561EA9">
        <w:rPr>
          <w:sz w:val="28"/>
          <w:szCs w:val="28"/>
        </w:rPr>
        <w:t>0,4 от отопления общественных зданий</w:t>
      </w:r>
    </w:p>
    <w:p w:rsidR="008D09F5" w:rsidRPr="00561EA9" w:rsidRDefault="00561EA9" w:rsidP="00561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9F5" w:rsidRPr="00561EA9">
        <w:rPr>
          <w:sz w:val="28"/>
          <w:szCs w:val="28"/>
        </w:rPr>
        <w:t xml:space="preserve"> для новых зданий –</w:t>
      </w:r>
      <w:r w:rsidR="008D09F5" w:rsidRPr="00561EA9">
        <w:rPr>
          <w:sz w:val="28"/>
          <w:szCs w:val="28"/>
        </w:rPr>
        <w:tab/>
        <w:t>0,6 от отопления общественных зданий</w:t>
      </w:r>
    </w:p>
    <w:p w:rsidR="008D09F5" w:rsidRPr="00561EA9" w:rsidRDefault="008D09F5" w:rsidP="00561EA9">
      <w:pPr>
        <w:ind w:firstLine="720"/>
        <w:rPr>
          <w:sz w:val="28"/>
          <w:szCs w:val="28"/>
        </w:rPr>
      </w:pPr>
      <w:r w:rsidRPr="00561EA9">
        <w:rPr>
          <w:sz w:val="28"/>
          <w:szCs w:val="28"/>
        </w:rPr>
        <w:t>Общий укрупненный показатель расхода тепла составит:</w:t>
      </w:r>
    </w:p>
    <w:p w:rsidR="008D09F5" w:rsidRPr="00561EA9" w:rsidRDefault="008D09F5" w:rsidP="00561EA9">
      <w:pPr>
        <w:ind w:firstLine="720"/>
        <w:rPr>
          <w:sz w:val="28"/>
          <w:szCs w:val="28"/>
        </w:rPr>
      </w:pPr>
      <w:r w:rsidRPr="00561EA9">
        <w:rPr>
          <w:sz w:val="28"/>
          <w:szCs w:val="28"/>
        </w:rPr>
        <w:t>– существующая индивидуальная застройка</w:t>
      </w:r>
      <w:r w:rsidR="00DA7EF2">
        <w:rPr>
          <w:sz w:val="28"/>
          <w:szCs w:val="28"/>
        </w:rPr>
        <w:t xml:space="preserve"> </w:t>
      </w:r>
      <w:r w:rsidRPr="00561EA9">
        <w:rPr>
          <w:sz w:val="28"/>
          <w:szCs w:val="28"/>
        </w:rPr>
        <w:t>–</w:t>
      </w:r>
      <w:r w:rsidRPr="00561EA9">
        <w:rPr>
          <w:sz w:val="28"/>
          <w:szCs w:val="28"/>
        </w:rPr>
        <w:tab/>
        <w:t>308 Вт/м</w:t>
      </w:r>
      <w:proofErr w:type="gramStart"/>
      <w:r w:rsidRPr="00561EA9">
        <w:rPr>
          <w:sz w:val="28"/>
          <w:szCs w:val="28"/>
          <w:vertAlign w:val="superscript"/>
        </w:rPr>
        <w:t>2</w:t>
      </w:r>
      <w:proofErr w:type="gramEnd"/>
      <w:r w:rsidRPr="00561EA9">
        <w:rPr>
          <w:sz w:val="28"/>
          <w:szCs w:val="28"/>
          <w:vertAlign w:val="superscript"/>
        </w:rPr>
        <w:t xml:space="preserve"> </w:t>
      </w:r>
      <w:r w:rsidRPr="00561EA9">
        <w:rPr>
          <w:sz w:val="28"/>
          <w:szCs w:val="28"/>
        </w:rPr>
        <w:t>(265 ккал/час)</w:t>
      </w:r>
    </w:p>
    <w:p w:rsidR="008D09F5" w:rsidRPr="00561EA9" w:rsidRDefault="008D09F5" w:rsidP="00561EA9">
      <w:pPr>
        <w:ind w:firstLine="720"/>
        <w:rPr>
          <w:sz w:val="28"/>
          <w:szCs w:val="28"/>
        </w:rPr>
      </w:pPr>
      <w:r w:rsidRPr="00561EA9">
        <w:rPr>
          <w:sz w:val="28"/>
          <w:szCs w:val="28"/>
        </w:rPr>
        <w:t>– новая ин</w:t>
      </w:r>
      <w:r w:rsidR="00DA7EF2">
        <w:rPr>
          <w:sz w:val="28"/>
          <w:szCs w:val="28"/>
        </w:rPr>
        <w:t xml:space="preserve">дивидуальная застройка  – </w:t>
      </w:r>
      <w:r w:rsidRPr="00561EA9">
        <w:rPr>
          <w:sz w:val="28"/>
          <w:szCs w:val="28"/>
        </w:rPr>
        <w:t>267 Вт/м</w:t>
      </w:r>
      <w:proofErr w:type="gramStart"/>
      <w:r w:rsidRPr="00561EA9">
        <w:rPr>
          <w:sz w:val="28"/>
          <w:szCs w:val="28"/>
          <w:vertAlign w:val="superscript"/>
        </w:rPr>
        <w:t>2</w:t>
      </w:r>
      <w:proofErr w:type="gramEnd"/>
      <w:r w:rsidRPr="00561EA9">
        <w:rPr>
          <w:sz w:val="28"/>
          <w:szCs w:val="28"/>
          <w:vertAlign w:val="superscript"/>
        </w:rPr>
        <w:t xml:space="preserve"> </w:t>
      </w:r>
      <w:r w:rsidRPr="00561EA9">
        <w:rPr>
          <w:sz w:val="28"/>
          <w:szCs w:val="28"/>
        </w:rPr>
        <w:t>(230 ккал/час).</w:t>
      </w:r>
    </w:p>
    <w:p w:rsidR="008D09F5" w:rsidRPr="00561EA9" w:rsidRDefault="008D09F5" w:rsidP="008D09F5">
      <w:pPr>
        <w:ind w:firstLine="709"/>
        <w:jc w:val="center"/>
        <w:rPr>
          <w:b/>
          <w:sz w:val="28"/>
          <w:szCs w:val="28"/>
        </w:rPr>
      </w:pPr>
    </w:p>
    <w:p w:rsidR="008D09F5" w:rsidRPr="00561EA9" w:rsidRDefault="008D09F5" w:rsidP="008D09F5">
      <w:pPr>
        <w:ind w:firstLine="709"/>
        <w:jc w:val="center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Тепловые нагрузки жилищно-коммунального сектора</w:t>
      </w:r>
    </w:p>
    <w:p w:rsidR="008D09F5" w:rsidRPr="00561EA9" w:rsidRDefault="008D09F5" w:rsidP="008D09F5">
      <w:pPr>
        <w:ind w:firstLine="709"/>
        <w:jc w:val="center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Перфиловского муниципального образования</w:t>
      </w:r>
    </w:p>
    <w:p w:rsidR="008D09F5" w:rsidRPr="00561EA9" w:rsidRDefault="008D09F5" w:rsidP="008D09F5">
      <w:pPr>
        <w:pStyle w:val="21"/>
        <w:spacing w:after="0"/>
        <w:jc w:val="right"/>
        <w:rPr>
          <w:b w:val="0"/>
          <w:color w:val="auto"/>
          <w:sz w:val="28"/>
          <w:szCs w:val="28"/>
        </w:rPr>
      </w:pPr>
    </w:p>
    <w:p w:rsidR="008D09F5" w:rsidRPr="00561EA9" w:rsidRDefault="008D09F5" w:rsidP="008D09F5">
      <w:pPr>
        <w:pStyle w:val="21"/>
        <w:spacing w:after="0"/>
        <w:jc w:val="right"/>
        <w:rPr>
          <w:b w:val="0"/>
          <w:color w:val="auto"/>
          <w:sz w:val="28"/>
          <w:szCs w:val="28"/>
          <w:lang w:val="en-US"/>
        </w:rPr>
      </w:pPr>
      <w:r w:rsidRPr="00561EA9">
        <w:rPr>
          <w:b w:val="0"/>
          <w:color w:val="auto"/>
          <w:sz w:val="28"/>
          <w:szCs w:val="28"/>
        </w:rPr>
        <w:t xml:space="preserve">Таблица </w:t>
      </w:r>
      <w:r w:rsidRPr="00561EA9">
        <w:rPr>
          <w:b w:val="0"/>
          <w:color w:val="auto"/>
          <w:sz w:val="28"/>
          <w:szCs w:val="28"/>
          <w:lang w:val="en-US"/>
        </w:rPr>
        <w:t>5.33</w:t>
      </w:r>
    </w:p>
    <w:p w:rsidR="008D09F5" w:rsidRPr="00561EA9" w:rsidRDefault="008D09F5" w:rsidP="008D09F5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1763"/>
        <w:gridCol w:w="1052"/>
        <w:gridCol w:w="1260"/>
        <w:gridCol w:w="1246"/>
        <w:gridCol w:w="1272"/>
        <w:gridCol w:w="1371"/>
        <w:gridCol w:w="857"/>
        <w:gridCol w:w="885"/>
      </w:tblGrid>
      <w:tr w:rsidR="008D09F5" w:rsidRPr="00561EA9" w:rsidTr="008D09F5">
        <w:trPr>
          <w:trHeight w:val="495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09F5" w:rsidRPr="00561EA9" w:rsidRDefault="008D09F5">
            <w:pPr>
              <w:snapToGrid w:val="0"/>
              <w:rPr>
                <w:b/>
                <w:sz w:val="28"/>
                <w:szCs w:val="28"/>
              </w:rPr>
            </w:pPr>
          </w:p>
          <w:p w:rsidR="008D09F5" w:rsidRPr="00561EA9" w:rsidRDefault="008D09F5">
            <w:pPr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61EA9">
              <w:rPr>
                <w:b/>
                <w:sz w:val="28"/>
                <w:szCs w:val="28"/>
              </w:rPr>
              <w:t>п</w:t>
            </w:r>
            <w:proofErr w:type="gramEnd"/>
            <w:r w:rsidRPr="00561EA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61EA9">
              <w:rPr>
                <w:b/>
                <w:sz w:val="28"/>
                <w:szCs w:val="28"/>
              </w:rPr>
              <w:t>Общая площадь жилого фонда, тыс. м</w:t>
            </w:r>
            <w:proofErr w:type="gramStart"/>
            <w:r w:rsidRPr="00561EA9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Население, чел.</w:t>
            </w:r>
          </w:p>
        </w:tc>
        <w:tc>
          <w:tcPr>
            <w:tcW w:w="4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Тепловые нагрузки, МВт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то же, Гкал/</w:t>
            </w:r>
            <w:proofErr w:type="gramStart"/>
            <w:r w:rsidRPr="00561EA9">
              <w:rPr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8D09F5" w:rsidRPr="00561EA9" w:rsidTr="008D09F5">
        <w:trPr>
          <w:trHeight w:val="735"/>
        </w:trPr>
        <w:tc>
          <w:tcPr>
            <w:tcW w:w="10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09F5" w:rsidRPr="00561EA9" w:rsidRDefault="008D09F5">
            <w:pPr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09F5" w:rsidRPr="00561EA9" w:rsidRDefault="008D09F5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09F5" w:rsidRPr="00561EA9" w:rsidRDefault="008D09F5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09F5" w:rsidRPr="00561EA9" w:rsidRDefault="008D09F5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 xml:space="preserve">Отопление </w:t>
            </w:r>
            <w:proofErr w:type="spellStart"/>
            <w:r w:rsidRPr="00561EA9">
              <w:rPr>
                <w:b/>
                <w:sz w:val="28"/>
                <w:szCs w:val="28"/>
              </w:rPr>
              <w:t>жил</w:t>
            </w:r>
            <w:proofErr w:type="gramStart"/>
            <w:r w:rsidRPr="00561EA9">
              <w:rPr>
                <w:b/>
                <w:sz w:val="28"/>
                <w:szCs w:val="28"/>
              </w:rPr>
              <w:t>.з</w:t>
            </w:r>
            <w:proofErr w:type="gramEnd"/>
            <w:r w:rsidRPr="00561EA9">
              <w:rPr>
                <w:b/>
                <w:sz w:val="28"/>
                <w:szCs w:val="28"/>
              </w:rPr>
              <w:t>д</w:t>
            </w:r>
            <w:proofErr w:type="spellEnd"/>
            <w:r w:rsidRPr="00561E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1EA9">
              <w:rPr>
                <w:b/>
                <w:sz w:val="28"/>
                <w:szCs w:val="28"/>
              </w:rPr>
              <w:t>Отопл</w:t>
            </w:r>
            <w:proofErr w:type="spellEnd"/>
            <w:r w:rsidRPr="00561EA9">
              <w:rPr>
                <w:b/>
                <w:sz w:val="28"/>
                <w:szCs w:val="28"/>
              </w:rPr>
              <w:t xml:space="preserve">. и </w:t>
            </w:r>
            <w:proofErr w:type="spellStart"/>
            <w:r w:rsidRPr="00561EA9">
              <w:rPr>
                <w:b/>
                <w:sz w:val="28"/>
                <w:szCs w:val="28"/>
              </w:rPr>
              <w:t>гор</w:t>
            </w:r>
            <w:proofErr w:type="gramStart"/>
            <w:r w:rsidRPr="00561EA9">
              <w:rPr>
                <w:b/>
                <w:sz w:val="28"/>
                <w:szCs w:val="28"/>
              </w:rPr>
              <w:t>.в</w:t>
            </w:r>
            <w:proofErr w:type="gramEnd"/>
            <w:r w:rsidRPr="00561EA9">
              <w:rPr>
                <w:b/>
                <w:sz w:val="28"/>
                <w:szCs w:val="28"/>
              </w:rPr>
              <w:t>одосн</w:t>
            </w:r>
            <w:proofErr w:type="spellEnd"/>
            <w:r w:rsidRPr="00561EA9">
              <w:rPr>
                <w:b/>
                <w:sz w:val="28"/>
                <w:szCs w:val="28"/>
              </w:rPr>
              <w:t xml:space="preserve">. общ. </w:t>
            </w:r>
            <w:proofErr w:type="spellStart"/>
            <w:r w:rsidRPr="00561EA9">
              <w:rPr>
                <w:b/>
                <w:sz w:val="28"/>
                <w:szCs w:val="28"/>
              </w:rPr>
              <w:t>зд</w:t>
            </w:r>
            <w:proofErr w:type="spellEnd"/>
            <w:r w:rsidRPr="00561E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Вентиляция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9F5" w:rsidRPr="00561EA9" w:rsidRDefault="008D0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EA9">
              <w:rPr>
                <w:b/>
                <w:sz w:val="28"/>
                <w:szCs w:val="28"/>
              </w:rPr>
              <w:t>Итого</w:t>
            </w:r>
          </w:p>
        </w:tc>
      </w:tr>
      <w:tr w:rsidR="008D09F5" w:rsidRPr="00561EA9" w:rsidTr="008D09F5">
        <w:trPr>
          <w:trHeight w:val="27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9</w:t>
            </w:r>
          </w:p>
        </w:tc>
      </w:tr>
      <w:tr w:rsidR="008D09F5" w:rsidRPr="00561EA9" w:rsidTr="008D09F5">
        <w:trPr>
          <w:trHeight w:val="270"/>
        </w:trPr>
        <w:tc>
          <w:tcPr>
            <w:tcW w:w="102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I очередь</w:t>
            </w:r>
          </w:p>
        </w:tc>
      </w:tr>
      <w:tr w:rsidR="008D09F5" w:rsidRPr="00561EA9" w:rsidTr="008D09F5">
        <w:trPr>
          <w:trHeight w:val="27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D09F5" w:rsidRPr="00561EA9" w:rsidRDefault="008D09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Перфиловское МО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33,2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1444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7,33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1,83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0,80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9,92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8,55</w:t>
            </w:r>
          </w:p>
        </w:tc>
      </w:tr>
      <w:tr w:rsidR="008D09F5" w:rsidRPr="00561EA9" w:rsidTr="008D09F5">
        <w:trPr>
          <w:trHeight w:val="27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33,2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1444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7,33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1,83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0,80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9,92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8,55</w:t>
            </w:r>
          </w:p>
        </w:tc>
      </w:tr>
      <w:tr w:rsidR="008D09F5" w:rsidRPr="00561EA9" w:rsidTr="008D09F5">
        <w:trPr>
          <w:trHeight w:val="270"/>
        </w:trPr>
        <w:tc>
          <w:tcPr>
            <w:tcW w:w="102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Расчётный срок</w:t>
            </w:r>
          </w:p>
        </w:tc>
      </w:tr>
      <w:tr w:rsidR="008D09F5" w:rsidRPr="00561EA9" w:rsidTr="008D09F5">
        <w:trPr>
          <w:trHeight w:val="27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D09F5" w:rsidRPr="00561EA9" w:rsidRDefault="008D09F5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Перфиловское МО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39,6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1587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8,38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2,09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0,99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11,46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9,90</w:t>
            </w:r>
          </w:p>
        </w:tc>
      </w:tr>
      <w:tr w:rsidR="008D09F5" w:rsidRPr="00561EA9" w:rsidTr="008D09F5">
        <w:trPr>
          <w:trHeight w:val="27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39,6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1587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8,38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2,09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0,99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11,46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D09F5" w:rsidRPr="00561EA9" w:rsidRDefault="008D09F5">
            <w:pPr>
              <w:snapToGrid w:val="0"/>
              <w:jc w:val="center"/>
              <w:rPr>
                <w:sz w:val="28"/>
                <w:szCs w:val="28"/>
              </w:rPr>
            </w:pPr>
            <w:r w:rsidRPr="00561EA9">
              <w:rPr>
                <w:sz w:val="28"/>
                <w:szCs w:val="28"/>
              </w:rPr>
              <w:t>9,90</w:t>
            </w:r>
          </w:p>
        </w:tc>
      </w:tr>
    </w:tbl>
    <w:p w:rsidR="008D09F5" w:rsidRPr="00561EA9" w:rsidRDefault="008D09F5" w:rsidP="008D09F5">
      <w:pPr>
        <w:ind w:firstLine="720"/>
        <w:jc w:val="both"/>
        <w:rPr>
          <w:color w:val="FF0000"/>
          <w:sz w:val="28"/>
          <w:szCs w:val="28"/>
          <w:lang w:val="en-US"/>
        </w:rPr>
      </w:pP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Согласно расчётам тепловые нагрузки жилищно-коммунального сектора составят на I очередь – 8,55 Гкал/час (9,92 МВт), на расчетный срок – 9,90 Гкал/час (11,46 МВт).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Проектом намечается децентрализованное теплоснабжение всей существующей и новой жилой застройки, которое будет осуществляться от индивидуальных котлов на твердом топливе. 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Централизованное отопление общественной застройки будет осуществляться от электрических котельных.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При определении расходов тепла на отопление, вентиляцию и горячее водоснабжение в качестве справочных материалов применяются: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- СНиП 23-02-2003 «Тепловая защита зданий»;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- СНиП 2.04.01-85* «Внутренний водопровод и канализация зданий»;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В соответствии со СНиП 23-01-99 «Строительная климатология» температурный режим территории Перфиловского муниципального образования </w:t>
      </w:r>
      <w:r w:rsidRPr="00561EA9">
        <w:rPr>
          <w:sz w:val="28"/>
          <w:szCs w:val="28"/>
        </w:rPr>
        <w:lastRenderedPageBreak/>
        <w:t>характеризуется следующими климатическими данными: средняя температура отопительного периода -8,5</w:t>
      </w:r>
      <w:proofErr w:type="gramStart"/>
      <w:r w:rsidRPr="00561EA9">
        <w:rPr>
          <w:sz w:val="28"/>
          <w:szCs w:val="28"/>
        </w:rPr>
        <w:object w:dxaOrig="13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 filled="t">
            <v:fill opacity="0" color2="black"/>
            <v:imagedata r:id="rId9" o:title=""/>
          </v:shape>
          <o:OLEObject Type="Embed" ProgID="Equation.3" ShapeID="_x0000_i1025" DrawAspect="Content" ObjectID="_1541228836" r:id="rId10"/>
        </w:object>
      </w:r>
      <w:r w:rsidRPr="00561EA9">
        <w:rPr>
          <w:sz w:val="28"/>
          <w:szCs w:val="28"/>
        </w:rPr>
        <w:t>С</w:t>
      </w:r>
      <w:proofErr w:type="gramEnd"/>
      <w:r w:rsidRPr="00561EA9">
        <w:rPr>
          <w:sz w:val="28"/>
          <w:szCs w:val="28"/>
        </w:rPr>
        <w:t>, продолжительность отопительного периода  240 суток. Расчетная температура наружного воздуха для проектирования отопления и вентиляции -36</w:t>
      </w:r>
      <w:r w:rsidRPr="00561EA9">
        <w:rPr>
          <w:sz w:val="28"/>
          <w:szCs w:val="28"/>
        </w:rPr>
        <w:object w:dxaOrig="135" w:dyaOrig="300">
          <v:shape id="_x0000_i1026" type="#_x0000_t75" style="width:6.75pt;height:15pt" o:ole="" filled="t">
            <v:fill opacity="0" color2="black"/>
            <v:imagedata r:id="rId9" o:title=""/>
          </v:shape>
          <o:OLEObject Type="Embed" ProgID="Equation.3" ShapeID="_x0000_i1026" DrawAspect="Content" ObjectID="_1541228837" r:id="rId11"/>
        </w:object>
      </w:r>
      <w:r w:rsidRPr="00561EA9">
        <w:rPr>
          <w:sz w:val="28"/>
          <w:szCs w:val="28"/>
        </w:rPr>
        <w:t>С.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Отопительный сезон начинается  ежегодно с 15  сентября по 15 мая,  может начаться и раньше, если в течение 3х дней температура наружного воздуха будет составлять -8 </w:t>
      </w:r>
      <w:r w:rsidRPr="00561EA9">
        <w:rPr>
          <w:sz w:val="28"/>
          <w:szCs w:val="28"/>
        </w:rPr>
        <w:object w:dxaOrig="135" w:dyaOrig="300">
          <v:shape id="_x0000_i1027" type="#_x0000_t75" style="width:6.75pt;height:15pt" o:ole="" filled="t">
            <v:fill opacity="0" color2="black"/>
            <v:imagedata r:id="rId9" o:title=""/>
          </v:shape>
          <o:OLEObject Type="Embed" ProgID="Equation.3" ShapeID="_x0000_i1027" DrawAspect="Content" ObjectID="_1541228838" r:id="rId12"/>
        </w:object>
      </w:r>
      <w:r w:rsidRPr="00561EA9">
        <w:rPr>
          <w:sz w:val="28"/>
          <w:szCs w:val="28"/>
        </w:rPr>
        <w:t>С.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этажности, приведенными в СНиП 23-02-2003 «Тепловая защита зданий», с соответствующим переводом в сопоставимые единицы (</w:t>
      </w:r>
      <w:proofErr w:type="gramStart"/>
      <w:r w:rsidRPr="00561EA9">
        <w:rPr>
          <w:sz w:val="28"/>
          <w:szCs w:val="28"/>
        </w:rPr>
        <w:t>Ккал</w:t>
      </w:r>
      <w:proofErr w:type="gramEnd"/>
      <w:r w:rsidRPr="00561EA9">
        <w:rPr>
          <w:sz w:val="28"/>
          <w:szCs w:val="28"/>
        </w:rPr>
        <w:t>/ч); на вентиляцию общественных зданий – по удельным вентиляционным характеристикам зданий. Расходы тепла на горячее водоснабжение определены в соответствии со СНиП 2.04.01-85* «Внутренний водопровод и канализация зданий». Норма расхода горячей воды с температурой 55</w:t>
      </w:r>
      <w:proofErr w:type="gramStart"/>
      <w:r w:rsidRPr="00561EA9">
        <w:rPr>
          <w:sz w:val="28"/>
          <w:szCs w:val="28"/>
        </w:rPr>
        <w:object w:dxaOrig="135" w:dyaOrig="300">
          <v:shape id="_x0000_i1028" type="#_x0000_t75" style="width:6.75pt;height:15pt" o:ole="" filled="t">
            <v:fill opacity="0" color2="black"/>
            <v:imagedata r:id="rId9" o:title=""/>
          </v:shape>
          <o:OLEObject Type="Embed" ProgID="Equation.3" ShapeID="_x0000_i1028" DrawAspect="Content" ObjectID="_1541228839" r:id="rId13"/>
        </w:object>
      </w:r>
      <w:r w:rsidRPr="00561EA9">
        <w:rPr>
          <w:sz w:val="28"/>
          <w:szCs w:val="28"/>
        </w:rPr>
        <w:t>С</w:t>
      </w:r>
      <w:proofErr w:type="gramEnd"/>
      <w:r w:rsidRPr="00561EA9">
        <w:rPr>
          <w:sz w:val="28"/>
          <w:szCs w:val="28"/>
        </w:rPr>
        <w:t xml:space="preserve"> на одного жителя принята 120 л/сутки. </w:t>
      </w:r>
    </w:p>
    <w:p w:rsidR="008D09F5" w:rsidRPr="00561EA9" w:rsidRDefault="008D09F5" w:rsidP="008D09F5">
      <w:pPr>
        <w:jc w:val="both"/>
        <w:rPr>
          <w:b/>
          <w:i/>
          <w:sz w:val="28"/>
          <w:szCs w:val="28"/>
        </w:rPr>
      </w:pPr>
    </w:p>
    <w:p w:rsidR="008D09F5" w:rsidRPr="00561EA9" w:rsidRDefault="008D09F5" w:rsidP="008D09F5">
      <w:pPr>
        <w:ind w:firstLine="720"/>
        <w:jc w:val="both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3.4 по электроснабжению:</w:t>
      </w:r>
    </w:p>
    <w:p w:rsidR="008D09F5" w:rsidRPr="00561EA9" w:rsidRDefault="008D09F5" w:rsidP="008D09F5">
      <w:pPr>
        <w:autoSpaceDE w:val="0"/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подстанций. </w:t>
      </w:r>
    </w:p>
    <w:p w:rsidR="008D09F5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Для покрытия, проектируемого на расчетный срок роста электрических нагрузок в </w:t>
      </w:r>
      <w:proofErr w:type="spellStart"/>
      <w:r w:rsidRPr="00561EA9">
        <w:rPr>
          <w:sz w:val="28"/>
          <w:szCs w:val="28"/>
        </w:rPr>
        <w:t>Перфиловском</w:t>
      </w:r>
      <w:proofErr w:type="spellEnd"/>
      <w:r w:rsidRPr="00561EA9">
        <w:rPr>
          <w:sz w:val="28"/>
          <w:szCs w:val="28"/>
        </w:rPr>
        <w:t xml:space="preserve"> муниципальном образовании, строительства новых и реконструкции существующих источников электроснабжения потребуется</w:t>
      </w:r>
      <w:r w:rsidR="00B939D0" w:rsidRPr="00B939D0">
        <w:rPr>
          <w:sz w:val="28"/>
          <w:szCs w:val="28"/>
        </w:rPr>
        <w:t xml:space="preserve"> </w:t>
      </w:r>
      <w:r w:rsidR="00B939D0">
        <w:rPr>
          <w:sz w:val="28"/>
          <w:szCs w:val="28"/>
        </w:rPr>
        <w:t xml:space="preserve">увеличение мощности подстанции </w:t>
      </w:r>
      <w:proofErr w:type="gramStart"/>
      <w:r w:rsidR="00B939D0">
        <w:rPr>
          <w:sz w:val="28"/>
          <w:szCs w:val="28"/>
        </w:rPr>
        <w:t>в</w:t>
      </w:r>
      <w:proofErr w:type="gramEnd"/>
      <w:r w:rsidR="00B939D0">
        <w:rPr>
          <w:sz w:val="28"/>
          <w:szCs w:val="28"/>
        </w:rPr>
        <w:t xml:space="preserve"> с. Перфилово.</w:t>
      </w:r>
    </w:p>
    <w:p w:rsidR="00B939D0" w:rsidRPr="00561EA9" w:rsidRDefault="00EA1D2A" w:rsidP="008D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939D0">
        <w:rPr>
          <w:sz w:val="28"/>
          <w:szCs w:val="28"/>
        </w:rPr>
        <w:t xml:space="preserve">оскольку генеральным  планом  </w:t>
      </w:r>
      <w:proofErr w:type="spellStart"/>
      <w:r w:rsidR="00B939D0">
        <w:rPr>
          <w:sz w:val="28"/>
          <w:szCs w:val="28"/>
        </w:rPr>
        <w:t>Перфиловского</w:t>
      </w:r>
      <w:proofErr w:type="spellEnd"/>
      <w:r w:rsidR="00B939D0">
        <w:rPr>
          <w:sz w:val="28"/>
          <w:szCs w:val="28"/>
        </w:rPr>
        <w:t xml:space="preserve"> муниципального образования предусматривается строительство индивидуальных жилых домов на ул. Березовая предусматривается, потребуется  и строительство линии </w:t>
      </w:r>
      <w:proofErr w:type="gramStart"/>
      <w:r w:rsidR="00B939D0">
        <w:rPr>
          <w:sz w:val="28"/>
          <w:szCs w:val="28"/>
        </w:rPr>
        <w:t>ВЛ</w:t>
      </w:r>
      <w:proofErr w:type="gramEnd"/>
      <w:r w:rsidR="00B939D0">
        <w:rPr>
          <w:sz w:val="28"/>
          <w:szCs w:val="28"/>
        </w:rPr>
        <w:t xml:space="preserve"> 0,4 </w:t>
      </w:r>
      <w:proofErr w:type="spellStart"/>
      <w:r w:rsidR="00B939D0">
        <w:rPr>
          <w:sz w:val="28"/>
          <w:szCs w:val="28"/>
        </w:rPr>
        <w:t>кв</w:t>
      </w:r>
      <w:proofErr w:type="spellEnd"/>
      <w:r w:rsidR="00B939D0">
        <w:rPr>
          <w:sz w:val="28"/>
          <w:szCs w:val="28"/>
        </w:rPr>
        <w:t>, вдоль ул. Березовая, с установкой трансформаторной подстанции.</w:t>
      </w:r>
    </w:p>
    <w:p w:rsidR="004B66A9" w:rsidRPr="00561EA9" w:rsidRDefault="004B66A9" w:rsidP="008D09F5">
      <w:pPr>
        <w:ind w:firstLine="720"/>
        <w:jc w:val="both"/>
        <w:rPr>
          <w:sz w:val="28"/>
          <w:szCs w:val="28"/>
        </w:rPr>
      </w:pPr>
    </w:p>
    <w:p w:rsidR="004B66A9" w:rsidRPr="00561EA9" w:rsidRDefault="004B66A9" w:rsidP="008D09F5">
      <w:pPr>
        <w:ind w:firstLine="720"/>
        <w:jc w:val="both"/>
        <w:rPr>
          <w:sz w:val="28"/>
          <w:szCs w:val="28"/>
        </w:rPr>
      </w:pPr>
      <w:r w:rsidRPr="00561EA9">
        <w:rPr>
          <w:b/>
          <w:sz w:val="28"/>
          <w:szCs w:val="28"/>
        </w:rPr>
        <w:t>3.5 по санитарной очистке территории: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Мероприятия, предложенные настоящим проектом, составлены с учётом Схемы территориального планирования Иркутской области, долгосрочной целевой программы «Защита окружающей среды в Иркутской области на 2011-2015 годы», Схемы территориального планирования Тулунского района. 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лет, восстановление загрязненных, </w:t>
      </w:r>
      <w:proofErr w:type="gramStart"/>
      <w:r w:rsidRPr="00561EA9">
        <w:rPr>
          <w:sz w:val="28"/>
          <w:szCs w:val="28"/>
        </w:rPr>
        <w:t>захламленных</w:t>
      </w:r>
      <w:proofErr w:type="gramEnd"/>
      <w:r w:rsidRPr="00561EA9">
        <w:rPr>
          <w:sz w:val="28"/>
          <w:szCs w:val="28"/>
        </w:rPr>
        <w:t xml:space="preserve"> территорий, эффективного управление бытовыми отходами. </w:t>
      </w:r>
    </w:p>
    <w:p w:rsidR="008D09F5" w:rsidRPr="00561EA9" w:rsidRDefault="00DA7EF2" w:rsidP="00DA7EF2">
      <w:pPr>
        <w:pStyle w:val="23"/>
        <w:tabs>
          <w:tab w:val="left" w:pos="540"/>
        </w:tabs>
        <w:ind w:right="-5"/>
      </w:pPr>
      <w:r>
        <w:t xml:space="preserve">  Основной</w:t>
      </w:r>
      <w:r w:rsidR="008D09F5" w:rsidRPr="00561EA9">
        <w:t xml:space="preserve"> задач</w:t>
      </w:r>
      <w:r>
        <w:t>ей</w:t>
      </w:r>
      <w:r w:rsidR="008D09F5" w:rsidRPr="00561EA9">
        <w:t xml:space="preserve"> в сфере обращения с твёрдыми бытовыми отходами явля</w:t>
      </w:r>
      <w:r>
        <w:t>етс</w:t>
      </w:r>
      <w:proofErr w:type="gramStart"/>
      <w:r>
        <w:t>я-</w:t>
      </w:r>
      <w:proofErr w:type="gramEnd"/>
      <w:r>
        <w:t xml:space="preserve"> </w:t>
      </w:r>
      <w:r w:rsidR="008D09F5" w:rsidRPr="00561EA9">
        <w:t>уменьшение территорий отчуждаемых под захоронение отходов.</w:t>
      </w:r>
    </w:p>
    <w:p w:rsidR="008D09F5" w:rsidRPr="00561EA9" w:rsidRDefault="00DA7EF2" w:rsidP="008D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Генеральным планом предлагается проведение следующих мероприятий:</w:t>
      </w:r>
    </w:p>
    <w:p w:rsidR="008D09F5" w:rsidRPr="00561EA9" w:rsidRDefault="008D09F5" w:rsidP="008D09F5">
      <w:pPr>
        <w:numPr>
          <w:ilvl w:val="0"/>
          <w:numId w:val="4"/>
        </w:numPr>
        <w:tabs>
          <w:tab w:val="left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561EA9">
        <w:rPr>
          <w:sz w:val="28"/>
          <w:szCs w:val="28"/>
        </w:rPr>
        <w:lastRenderedPageBreak/>
        <w:t>Разработка Генеральной схемы санитарной очистки Перфиловского муниципального образования.</w:t>
      </w:r>
    </w:p>
    <w:p w:rsidR="008D09F5" w:rsidRPr="00561EA9" w:rsidRDefault="008D09F5" w:rsidP="008D09F5">
      <w:pPr>
        <w:numPr>
          <w:ilvl w:val="0"/>
          <w:numId w:val="4"/>
        </w:numPr>
        <w:tabs>
          <w:tab w:val="left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561EA9">
        <w:rPr>
          <w:sz w:val="28"/>
          <w:szCs w:val="28"/>
        </w:rPr>
        <w:t>Организация централизованной системы сбора и вывоза ТБО.</w:t>
      </w:r>
    </w:p>
    <w:p w:rsidR="008D09F5" w:rsidRPr="00561EA9" w:rsidRDefault="008D09F5" w:rsidP="008D09F5">
      <w:pPr>
        <w:numPr>
          <w:ilvl w:val="0"/>
          <w:numId w:val="4"/>
        </w:numPr>
        <w:tabs>
          <w:tab w:val="left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Организация в жилых кварталах населённых пунктов поселения контейнерных площадок для сбора ТБО от населения. </w:t>
      </w:r>
    </w:p>
    <w:p w:rsidR="008D09F5" w:rsidRPr="00561EA9" w:rsidRDefault="008D09F5" w:rsidP="008D09F5">
      <w:pPr>
        <w:ind w:right="-5"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Объекты строительства, предложенные </w:t>
      </w:r>
      <w:r w:rsidR="00B939D0">
        <w:rPr>
          <w:sz w:val="28"/>
          <w:szCs w:val="28"/>
        </w:rPr>
        <w:t>генеральным планом</w:t>
      </w:r>
      <w:r w:rsidRPr="00561EA9">
        <w:rPr>
          <w:sz w:val="28"/>
          <w:szCs w:val="28"/>
        </w:rPr>
        <w:t>, являются объектами местного значения.</w: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В соответствии со «СП 42. 13330.2011» Свод правил Градостроительство. Планировка и застройка городских и сельских поселений. </w:t>
      </w:r>
      <w:proofErr w:type="gramStart"/>
      <w:r w:rsidRPr="00561EA9">
        <w:rPr>
          <w:sz w:val="28"/>
          <w:szCs w:val="28"/>
        </w:rPr>
        <w:t>Актуализированная редакция СНиП 2.07.01-89*), либо СНиП 2.04.02-84* (в стадии актуализации), на расчётный срок в поселении принята норма образования твёрдых бытовых отходов 1,2 м</w:t>
      </w:r>
      <w:r w:rsidRPr="00561EA9">
        <w:rPr>
          <w:sz w:val="28"/>
          <w:szCs w:val="28"/>
          <w:vertAlign w:val="superscript"/>
        </w:rPr>
        <w:t>3</w:t>
      </w:r>
      <w:r w:rsidRPr="00561EA9">
        <w:rPr>
          <w:sz w:val="28"/>
          <w:szCs w:val="28"/>
        </w:rPr>
        <w:t>/чел в год.</w:t>
      </w:r>
      <w:proofErr w:type="gramEnd"/>
      <w:r w:rsidRPr="00561EA9">
        <w:rPr>
          <w:sz w:val="28"/>
          <w:szCs w:val="28"/>
        </w:rPr>
        <w:t xml:space="preserve"> По рекомендации Академии коммунального хозяйства им. Памфилова увеличение массы отходов в год в среднем составляет 3-5 %. В Генеральном плане принято ежегодное увеличение отходов 3 % в год. Таким образом, нормы накопления отходов на одного человека на расчётный срок составят  1,44 м</w:t>
      </w:r>
      <w:r w:rsidRPr="00561EA9">
        <w:rPr>
          <w:sz w:val="28"/>
          <w:szCs w:val="28"/>
          <w:vertAlign w:val="superscript"/>
        </w:rPr>
        <w:t>3</w:t>
      </w:r>
      <w:r w:rsidRPr="00561EA9">
        <w:rPr>
          <w:sz w:val="28"/>
          <w:szCs w:val="28"/>
        </w:rPr>
        <w:t>/чел в год. В расчётах образования бытовых отходов принято изъятие утильной части – 40 %, уплотнение отходов - в 4 раза.</w:t>
      </w:r>
    </w:p>
    <w:p w:rsidR="008D09F5" w:rsidRPr="00561EA9" w:rsidRDefault="008D09F5" w:rsidP="008D09F5">
      <w:pPr>
        <w:pStyle w:val="23"/>
        <w:jc w:val="both"/>
      </w:pPr>
      <w:r w:rsidRPr="00561EA9">
        <w:t>В таблице 5.35 приводятся ориентировочные расчёты образования твёрдых бытовых отходов на расчётный срок на территории Перфиловского муниципального образования.</w:t>
      </w:r>
    </w:p>
    <w:p w:rsidR="008D09F5" w:rsidRPr="00561EA9" w:rsidRDefault="008D09F5" w:rsidP="008D09F5">
      <w:pPr>
        <w:widowControl w:val="0"/>
        <w:autoSpaceDE w:val="0"/>
        <w:jc w:val="center"/>
        <w:rPr>
          <w:b/>
          <w:color w:val="FF0000"/>
          <w:sz w:val="28"/>
          <w:szCs w:val="28"/>
        </w:rPr>
      </w:pPr>
    </w:p>
    <w:p w:rsidR="008D09F5" w:rsidRPr="00561EA9" w:rsidRDefault="008D09F5" w:rsidP="008D09F5">
      <w:pPr>
        <w:widowControl w:val="0"/>
        <w:autoSpaceDE w:val="0"/>
        <w:jc w:val="center"/>
        <w:rPr>
          <w:b/>
          <w:sz w:val="28"/>
          <w:szCs w:val="28"/>
        </w:rPr>
      </w:pPr>
      <w:r w:rsidRPr="00561EA9">
        <w:rPr>
          <w:b/>
          <w:sz w:val="28"/>
          <w:szCs w:val="28"/>
        </w:rPr>
        <w:t>Ориентировочные расчёты образования ТБО на территории Перфиловского муниципального образования («СП 42. 13330.2011», Актуализированная редакция СНиП 2.07.01-89*)</w:t>
      </w:r>
    </w:p>
    <w:p w:rsidR="008D09F5" w:rsidRPr="00561EA9" w:rsidRDefault="008D09F5" w:rsidP="008D09F5">
      <w:pPr>
        <w:pStyle w:val="21"/>
        <w:spacing w:after="0"/>
        <w:jc w:val="right"/>
        <w:rPr>
          <w:b w:val="0"/>
          <w:color w:val="auto"/>
          <w:sz w:val="28"/>
          <w:szCs w:val="28"/>
        </w:rPr>
      </w:pPr>
    </w:p>
    <w:p w:rsidR="008D09F5" w:rsidRPr="00561EA9" w:rsidRDefault="008D09F5" w:rsidP="008D09F5">
      <w:pPr>
        <w:pStyle w:val="21"/>
        <w:spacing w:after="0"/>
        <w:jc w:val="right"/>
        <w:rPr>
          <w:b w:val="0"/>
          <w:color w:val="auto"/>
          <w:sz w:val="28"/>
          <w:szCs w:val="28"/>
        </w:rPr>
      </w:pPr>
      <w:r w:rsidRPr="00561EA9">
        <w:rPr>
          <w:b w:val="0"/>
          <w:color w:val="auto"/>
          <w:sz w:val="28"/>
          <w:szCs w:val="28"/>
        </w:rPr>
        <w:t>Таблица 5.35</w:t>
      </w:r>
    </w:p>
    <w:p w:rsidR="008D09F5" w:rsidRPr="00561EA9" w:rsidRDefault="008D09F5" w:rsidP="008D09F5">
      <w:pPr>
        <w:rPr>
          <w:color w:val="FF0000"/>
          <w:sz w:val="28"/>
          <w:szCs w:val="28"/>
        </w:rPr>
      </w:pPr>
    </w:p>
    <w:p w:rsidR="008D09F5" w:rsidRPr="00561EA9" w:rsidRDefault="00EC0A47" w:rsidP="008D09F5">
      <w:pPr>
        <w:pStyle w:val="33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55pt;width:516.75pt;height:204.25pt;z-index:251658240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96"/>
                    <w:gridCol w:w="1450"/>
                    <w:gridCol w:w="1497"/>
                    <w:gridCol w:w="1320"/>
                    <w:gridCol w:w="1371"/>
                    <w:gridCol w:w="1305"/>
                    <w:gridCol w:w="1497"/>
                  </w:tblGrid>
                  <w:tr w:rsidR="00F75334">
                    <w:trPr>
                      <w:trHeight w:val="355"/>
                      <w:tblHeader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Наименование поселения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Численность населения на 2032 год, чел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Проектный норматив образование ТБО, м</w:t>
                        </w:r>
                        <w: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/чел. в год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Проектное </w:t>
                        </w:r>
                      </w:p>
                      <w:p w:rsidR="00F75334" w:rsidRDefault="00F75334">
                        <w:pPr>
                          <w:widowControl w:val="0"/>
                          <w:autoSpaceDE w:val="0"/>
                          <w:jc w:val="center"/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кол-во ТБО,  м</w:t>
                        </w:r>
                        <w: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Отбор утильной части ТБО (40%), м</w:t>
                        </w:r>
                        <w: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Кол-во отходов на захоронение, м</w:t>
                        </w:r>
                        <w: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5334" w:rsidRDefault="00F75334">
                        <w:pPr>
                          <w:snapToGrid w:val="0"/>
                          <w:jc w:val="center"/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Кол-во на захоронение в уплотнённом виде, м</w:t>
                        </w:r>
                        <w: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  <w:p w:rsidR="00F75334" w:rsidRDefault="00F75334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F75334">
                    <w:trPr>
                      <w:trHeight w:val="746"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</w:pPr>
                        <w:r>
                          <w:rPr>
                            <w:sz w:val="22"/>
                            <w:szCs w:val="22"/>
                          </w:rPr>
                          <w:t>Перфиловское муниципальное образование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1587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1,44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2283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913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1370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342</w:t>
                        </w:r>
                      </w:p>
                    </w:tc>
                  </w:tr>
                  <w:tr w:rsidR="00F75334">
                    <w:trPr>
                      <w:trHeight w:val="483"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ind w:hanging="10"/>
                        </w:pPr>
                        <w:r>
                          <w:rPr>
                            <w:sz w:val="22"/>
                            <w:szCs w:val="22"/>
                          </w:rPr>
                          <w:t>с. Перфилово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667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1,44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972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382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590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149</w:t>
                        </w:r>
                      </w:p>
                    </w:tc>
                  </w:tr>
                  <w:tr w:rsidR="00F75334">
                    <w:trPr>
                      <w:trHeight w:val="544"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ind w:hanging="10"/>
                        </w:pPr>
                        <w:r>
                          <w:rPr>
                            <w:sz w:val="22"/>
                            <w:szCs w:val="22"/>
                          </w:rPr>
                          <w:t>д. Верхний Манут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1,44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75334">
                    <w:trPr>
                      <w:trHeight w:val="335"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ind w:hanging="10"/>
                        </w:pPr>
                        <w:r>
                          <w:rPr>
                            <w:sz w:val="22"/>
                            <w:szCs w:val="22"/>
                          </w:rPr>
                          <w:t>д. Казакова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172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spacing w:line="360" w:lineRule="auto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1,44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249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99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150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36</w:t>
                        </w:r>
                      </w:p>
                    </w:tc>
                  </w:tr>
                  <w:tr w:rsidR="00F75334">
                    <w:trPr>
                      <w:trHeight w:val="335"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ind w:hanging="10"/>
                        </w:pPr>
                        <w:r>
                          <w:rPr>
                            <w:sz w:val="22"/>
                            <w:szCs w:val="22"/>
                          </w:rPr>
                          <w:t>д. Нижний Манут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493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spacing w:line="360" w:lineRule="auto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1,44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285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415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104</w:t>
                        </w:r>
                      </w:p>
                    </w:tc>
                  </w:tr>
                  <w:tr w:rsidR="00F75334">
                    <w:trPr>
                      <w:trHeight w:val="335"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ind w:hanging="10"/>
                        </w:pPr>
                        <w:r>
                          <w:rPr>
                            <w:sz w:val="22"/>
                            <w:szCs w:val="22"/>
                          </w:rPr>
                          <w:t>с. Петровск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249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spacing w:line="360" w:lineRule="auto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1,44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354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144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210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75334" w:rsidRDefault="00F75334">
                        <w:pPr>
                          <w:snapToGrid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52</w:t>
                        </w:r>
                      </w:p>
                    </w:tc>
                  </w:tr>
                </w:tbl>
                <w:p w:rsidR="00F75334" w:rsidRDefault="00F75334" w:rsidP="008D09F5">
                  <w:pPr>
                    <w:rPr>
                      <w:szCs w:val="20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D09F5" w:rsidRPr="00561EA9" w:rsidRDefault="008D09F5" w:rsidP="008D09F5">
      <w:pPr>
        <w:ind w:firstLine="720"/>
        <w:jc w:val="both"/>
        <w:rPr>
          <w:sz w:val="28"/>
          <w:szCs w:val="28"/>
        </w:rPr>
      </w:pPr>
      <w:r w:rsidRPr="00561EA9">
        <w:rPr>
          <w:sz w:val="28"/>
          <w:szCs w:val="28"/>
        </w:rPr>
        <w:t xml:space="preserve">Без применения современных технологий на расчетный срок в </w:t>
      </w:r>
      <w:proofErr w:type="spellStart"/>
      <w:r w:rsidRPr="00561EA9">
        <w:rPr>
          <w:sz w:val="28"/>
          <w:szCs w:val="28"/>
        </w:rPr>
        <w:t>Перфиловском</w:t>
      </w:r>
      <w:proofErr w:type="spellEnd"/>
      <w:r w:rsidRPr="00561EA9">
        <w:rPr>
          <w:sz w:val="28"/>
          <w:szCs w:val="28"/>
        </w:rPr>
        <w:t xml:space="preserve"> сельском поселении ожидается образование порядка 2283 м</w:t>
      </w:r>
      <w:r w:rsidRPr="00561EA9">
        <w:rPr>
          <w:sz w:val="28"/>
          <w:szCs w:val="28"/>
          <w:vertAlign w:val="superscript"/>
        </w:rPr>
        <w:t xml:space="preserve">3 </w:t>
      </w:r>
      <w:r w:rsidRPr="00561EA9">
        <w:rPr>
          <w:sz w:val="28"/>
          <w:szCs w:val="28"/>
        </w:rPr>
        <w:t xml:space="preserve">твёрдых бытовых отходов в год. Количество </w:t>
      </w:r>
      <w:proofErr w:type="spellStart"/>
      <w:r w:rsidRPr="00561EA9">
        <w:rPr>
          <w:sz w:val="28"/>
          <w:szCs w:val="28"/>
        </w:rPr>
        <w:t>неутлизируемых</w:t>
      </w:r>
      <w:proofErr w:type="spellEnd"/>
      <w:r w:rsidRPr="00561EA9">
        <w:rPr>
          <w:sz w:val="28"/>
          <w:szCs w:val="28"/>
        </w:rPr>
        <w:t xml:space="preserve"> отходов на расчетный срок, с учетом изъятия 40 % утильной фракции составит 1370 м</w:t>
      </w:r>
      <w:r w:rsidRPr="00561EA9">
        <w:rPr>
          <w:sz w:val="28"/>
          <w:szCs w:val="28"/>
          <w:vertAlign w:val="superscript"/>
        </w:rPr>
        <w:t>3</w:t>
      </w:r>
      <w:r w:rsidRPr="00561EA9">
        <w:rPr>
          <w:sz w:val="28"/>
          <w:szCs w:val="28"/>
        </w:rPr>
        <w:t xml:space="preserve">. При </w:t>
      </w:r>
      <w:r w:rsidRPr="00561EA9">
        <w:rPr>
          <w:sz w:val="28"/>
          <w:szCs w:val="28"/>
        </w:rPr>
        <w:lastRenderedPageBreak/>
        <w:t xml:space="preserve">уплотнении отходов в 4 раза объём </w:t>
      </w:r>
      <w:proofErr w:type="spellStart"/>
      <w:r w:rsidRPr="00561EA9">
        <w:rPr>
          <w:sz w:val="28"/>
          <w:szCs w:val="28"/>
        </w:rPr>
        <w:t>захораниваемых</w:t>
      </w:r>
      <w:proofErr w:type="spellEnd"/>
      <w:r w:rsidRPr="00561EA9">
        <w:rPr>
          <w:sz w:val="28"/>
          <w:szCs w:val="28"/>
        </w:rPr>
        <w:t xml:space="preserve"> отходов может быть снижен до 342 м</w:t>
      </w:r>
      <w:r w:rsidRPr="00561EA9">
        <w:rPr>
          <w:sz w:val="28"/>
          <w:szCs w:val="28"/>
          <w:vertAlign w:val="superscript"/>
        </w:rPr>
        <w:t>3</w:t>
      </w:r>
      <w:r w:rsidRPr="00561EA9">
        <w:rPr>
          <w:sz w:val="28"/>
          <w:szCs w:val="28"/>
        </w:rPr>
        <w:t>/год. Утильная часть отходов составит 913 м</w:t>
      </w:r>
      <w:r w:rsidRPr="00561EA9">
        <w:rPr>
          <w:sz w:val="28"/>
          <w:szCs w:val="28"/>
          <w:vertAlign w:val="superscript"/>
        </w:rPr>
        <w:t>3</w:t>
      </w:r>
      <w:r w:rsidRPr="00561EA9">
        <w:rPr>
          <w:sz w:val="28"/>
          <w:szCs w:val="28"/>
        </w:rPr>
        <w:t>.</w:t>
      </w:r>
    </w:p>
    <w:p w:rsidR="00222932" w:rsidRPr="0059456A" w:rsidRDefault="00222932" w:rsidP="00222932">
      <w:pPr>
        <w:jc w:val="both"/>
        <w:rPr>
          <w:sz w:val="28"/>
          <w:szCs w:val="28"/>
        </w:rPr>
      </w:pPr>
      <w:r w:rsidRPr="0059456A">
        <w:rPr>
          <w:sz w:val="28"/>
          <w:szCs w:val="28"/>
        </w:rPr>
        <w:t xml:space="preserve">    Для </w:t>
      </w:r>
      <w:r w:rsidR="004B08F7">
        <w:rPr>
          <w:sz w:val="28"/>
          <w:szCs w:val="28"/>
        </w:rPr>
        <w:t>сбора</w:t>
      </w:r>
      <w:r w:rsidRPr="0059456A">
        <w:rPr>
          <w:sz w:val="28"/>
          <w:szCs w:val="28"/>
        </w:rPr>
        <w:t xml:space="preserve"> </w:t>
      </w:r>
      <w:r w:rsidR="004B08F7">
        <w:rPr>
          <w:sz w:val="28"/>
          <w:szCs w:val="28"/>
        </w:rPr>
        <w:t xml:space="preserve"> и временного хранения </w:t>
      </w:r>
      <w:r w:rsidRPr="0059456A">
        <w:rPr>
          <w:sz w:val="28"/>
          <w:szCs w:val="28"/>
        </w:rPr>
        <w:t xml:space="preserve">отходов производства и потребления на территории Перфиловского сельского поселения решением Думы Перфиловского сельского поселения № 10 от 29.02.2008 г. утверждены места свалок: </w:t>
      </w:r>
    </w:p>
    <w:p w:rsidR="00222932" w:rsidRPr="0059456A" w:rsidRDefault="00222932" w:rsidP="00222932">
      <w:pPr>
        <w:rPr>
          <w:sz w:val="28"/>
          <w:szCs w:val="28"/>
        </w:rPr>
      </w:pPr>
      <w:r w:rsidRPr="0059456A">
        <w:rPr>
          <w:sz w:val="28"/>
          <w:szCs w:val="28"/>
        </w:rPr>
        <w:t xml:space="preserve">   1. с. Перфилово – </w:t>
      </w:r>
      <w:r w:rsidR="004B08F7">
        <w:rPr>
          <w:sz w:val="28"/>
          <w:szCs w:val="28"/>
        </w:rPr>
        <w:t xml:space="preserve"> бывшие </w:t>
      </w:r>
      <w:r w:rsidRPr="0059456A">
        <w:rPr>
          <w:sz w:val="28"/>
          <w:szCs w:val="28"/>
        </w:rPr>
        <w:t>силосные ямы на расстоянии 500 м юго-восточнее с. Перфилово.</w:t>
      </w:r>
    </w:p>
    <w:p w:rsidR="00222932" w:rsidRPr="0059456A" w:rsidRDefault="00222932" w:rsidP="00222932">
      <w:pPr>
        <w:rPr>
          <w:sz w:val="28"/>
          <w:szCs w:val="28"/>
        </w:rPr>
      </w:pPr>
      <w:r w:rsidRPr="0059456A">
        <w:rPr>
          <w:sz w:val="28"/>
          <w:szCs w:val="28"/>
        </w:rPr>
        <w:t xml:space="preserve">   2.  д. Н-</w:t>
      </w:r>
      <w:proofErr w:type="spellStart"/>
      <w:r w:rsidRPr="0059456A">
        <w:rPr>
          <w:sz w:val="28"/>
          <w:szCs w:val="28"/>
        </w:rPr>
        <w:t>Манут</w:t>
      </w:r>
      <w:proofErr w:type="spellEnd"/>
      <w:r w:rsidRPr="0059456A">
        <w:rPr>
          <w:sz w:val="28"/>
          <w:szCs w:val="28"/>
        </w:rPr>
        <w:t xml:space="preserve"> – 1000 м севернее д Н-</w:t>
      </w:r>
      <w:proofErr w:type="spellStart"/>
      <w:r w:rsidRPr="0059456A">
        <w:rPr>
          <w:sz w:val="28"/>
          <w:szCs w:val="28"/>
        </w:rPr>
        <w:t>Манут</w:t>
      </w:r>
      <w:proofErr w:type="spellEnd"/>
      <w:r w:rsidRPr="0059456A">
        <w:rPr>
          <w:sz w:val="28"/>
          <w:szCs w:val="28"/>
        </w:rPr>
        <w:t>.</w:t>
      </w:r>
    </w:p>
    <w:p w:rsidR="00222932" w:rsidRPr="0059456A" w:rsidRDefault="00222932" w:rsidP="00222932">
      <w:pPr>
        <w:rPr>
          <w:sz w:val="28"/>
          <w:szCs w:val="28"/>
        </w:rPr>
      </w:pPr>
      <w:r w:rsidRPr="0059456A">
        <w:rPr>
          <w:sz w:val="28"/>
          <w:szCs w:val="28"/>
        </w:rPr>
        <w:t xml:space="preserve">  3. д. Петровск – 700 м севернее д. Петровск.</w:t>
      </w:r>
    </w:p>
    <w:p w:rsidR="00222932" w:rsidRPr="0059456A" w:rsidRDefault="00222932" w:rsidP="00222932">
      <w:pPr>
        <w:rPr>
          <w:sz w:val="28"/>
          <w:szCs w:val="28"/>
        </w:rPr>
      </w:pPr>
      <w:r w:rsidRPr="0059456A">
        <w:rPr>
          <w:sz w:val="28"/>
          <w:szCs w:val="28"/>
        </w:rPr>
        <w:t xml:space="preserve">  4.  д. Казакова  - 400 м северо-западнее д. Казакова.</w:t>
      </w:r>
    </w:p>
    <w:p w:rsidR="00222932" w:rsidRPr="0059456A" w:rsidRDefault="00222932" w:rsidP="0022293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 xml:space="preserve"> </w:t>
      </w:r>
    </w:p>
    <w:p w:rsidR="00222932" w:rsidRPr="0059456A" w:rsidRDefault="00DA7EF2" w:rsidP="00222932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22932" w:rsidRPr="0059456A" w:rsidRDefault="00222932" w:rsidP="00222932">
      <w:pPr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2932" w:rsidRPr="0059456A" w:rsidRDefault="00222932" w:rsidP="00222932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  <w:sectPr w:rsidR="00222932" w:rsidRPr="0059456A" w:rsidSect="00561EA9">
          <w:pgSz w:w="11907" w:h="16840" w:code="9"/>
          <w:pgMar w:top="1134" w:right="708" w:bottom="1134" w:left="1134" w:header="709" w:footer="709" w:gutter="0"/>
          <w:cols w:space="709"/>
          <w:noEndnote/>
        </w:sectPr>
      </w:pPr>
      <w:r w:rsidRPr="0059456A">
        <w:rPr>
          <w:b/>
          <w:bCs/>
          <w:sz w:val="28"/>
          <w:szCs w:val="28"/>
        </w:rPr>
        <w:t xml:space="preserve"> </w:t>
      </w:r>
      <w:r w:rsidRPr="0059456A">
        <w:rPr>
          <w:b/>
          <w:bCs/>
          <w:sz w:val="30"/>
          <w:szCs w:val="30"/>
        </w:rPr>
        <w:t xml:space="preserve"> </w:t>
      </w:r>
    </w:p>
    <w:p w:rsidR="00222932" w:rsidRDefault="00DA7EF2" w:rsidP="00222932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4</w:t>
      </w:r>
      <w:r w:rsidR="00CF5E30" w:rsidRPr="0059456A">
        <w:rPr>
          <w:b/>
          <w:bCs/>
          <w:sz w:val="30"/>
          <w:szCs w:val="30"/>
        </w:rPr>
        <w:t xml:space="preserve">. </w:t>
      </w:r>
      <w:r>
        <w:rPr>
          <w:b/>
          <w:bCs/>
          <w:sz w:val="30"/>
          <w:szCs w:val="30"/>
        </w:rPr>
        <w:t>Перечень м</w:t>
      </w:r>
      <w:r w:rsidR="00222932" w:rsidRPr="0059456A">
        <w:rPr>
          <w:b/>
          <w:bCs/>
          <w:sz w:val="30"/>
          <w:szCs w:val="30"/>
        </w:rPr>
        <w:t>ероприяти</w:t>
      </w:r>
      <w:r>
        <w:rPr>
          <w:b/>
          <w:bCs/>
          <w:sz w:val="30"/>
          <w:szCs w:val="30"/>
        </w:rPr>
        <w:t>й</w:t>
      </w:r>
      <w:r w:rsidR="00222932" w:rsidRPr="0059456A">
        <w:rPr>
          <w:b/>
          <w:bCs/>
          <w:sz w:val="30"/>
          <w:szCs w:val="30"/>
        </w:rPr>
        <w:t xml:space="preserve"> по реализации Программы комплексного развития систем коммунальной инфраструктуры Перфиловского муницип</w:t>
      </w:r>
      <w:r w:rsidR="00D346E9">
        <w:rPr>
          <w:b/>
          <w:bCs/>
          <w:sz w:val="30"/>
          <w:szCs w:val="30"/>
        </w:rPr>
        <w:t>ального образования  на 2015-2032</w:t>
      </w:r>
      <w:r w:rsidR="00222932" w:rsidRPr="0059456A">
        <w:rPr>
          <w:b/>
          <w:bCs/>
          <w:sz w:val="30"/>
          <w:szCs w:val="30"/>
        </w:rPr>
        <w:t xml:space="preserve"> годы</w:t>
      </w:r>
    </w:p>
    <w:p w:rsidR="00B6099E" w:rsidRDefault="00B6099E" w:rsidP="00222932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tbl>
      <w:tblPr>
        <w:tblStyle w:val="a3"/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992"/>
        <w:gridCol w:w="1418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DA7EF2" w:rsidRPr="0059456A" w:rsidTr="00E015E6">
        <w:trPr>
          <w:trHeight w:val="371"/>
        </w:trPr>
        <w:tc>
          <w:tcPr>
            <w:tcW w:w="568" w:type="dxa"/>
            <w:vMerge w:val="restart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9456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9456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DA7EF2" w:rsidRPr="0059456A" w:rsidRDefault="00DA34AF" w:rsidP="00DA34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Ответственныйи</w:t>
            </w:r>
            <w:r w:rsidR="00DA7EF2">
              <w:rPr>
                <w:b/>
                <w:bCs/>
                <w:sz w:val="20"/>
                <w:szCs w:val="20"/>
              </w:rPr>
              <w:t>сполнитель</w:t>
            </w:r>
            <w:proofErr w:type="spellEnd"/>
            <w:r w:rsidR="00DA7EF2">
              <w:rPr>
                <w:b/>
                <w:bCs/>
                <w:sz w:val="20"/>
                <w:szCs w:val="20"/>
              </w:rPr>
              <w:t xml:space="preserve"> программных мероприятий</w:t>
            </w:r>
          </w:p>
        </w:tc>
        <w:tc>
          <w:tcPr>
            <w:tcW w:w="850" w:type="dxa"/>
            <w:vMerge w:val="restart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Объем финансирования всего, тыс</w:t>
            </w:r>
            <w:proofErr w:type="gramStart"/>
            <w:r w:rsidRPr="0059456A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9456A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851" w:type="dxa"/>
            <w:vMerge w:val="restart"/>
          </w:tcPr>
          <w:p w:rsidR="00DA7EF2" w:rsidRPr="0059456A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4394" w:type="dxa"/>
            <w:gridSpan w:val="6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 xml:space="preserve">                    в том числе по годам: </w:t>
            </w:r>
          </w:p>
        </w:tc>
      </w:tr>
      <w:tr w:rsidR="00DA7EF2" w:rsidRPr="0059456A" w:rsidTr="00E015E6">
        <w:trPr>
          <w:trHeight w:val="767"/>
        </w:trPr>
        <w:tc>
          <w:tcPr>
            <w:tcW w:w="568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DA34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DA34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2016г.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E015E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2017г.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E015E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708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E015E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851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2020</w:t>
            </w:r>
            <w:r w:rsidR="00E015E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2032 </w:t>
            </w:r>
            <w:r w:rsidR="00E015E6">
              <w:rPr>
                <w:b/>
                <w:bCs/>
                <w:sz w:val="20"/>
                <w:szCs w:val="20"/>
              </w:rPr>
              <w:t>г</w:t>
            </w:r>
            <w:r w:rsidRPr="0059456A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DA7EF2" w:rsidRPr="0059456A" w:rsidTr="00E015E6">
        <w:trPr>
          <w:trHeight w:val="135"/>
        </w:trPr>
        <w:tc>
          <w:tcPr>
            <w:tcW w:w="568" w:type="dxa"/>
            <w:noWrap/>
          </w:tcPr>
          <w:p w:rsidR="00DA7EF2" w:rsidRPr="0059456A" w:rsidRDefault="00DA7EF2" w:rsidP="00B6099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9456A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noWrap/>
          </w:tcPr>
          <w:p w:rsidR="00DA7EF2" w:rsidRPr="0059456A" w:rsidRDefault="00DA7EF2" w:rsidP="00B6099E">
            <w:pPr>
              <w:jc w:val="right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DA7EF2" w:rsidRPr="0059456A" w:rsidRDefault="00DA7EF2" w:rsidP="00B6099E">
            <w:pPr>
              <w:jc w:val="right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A7EF2" w:rsidRPr="0059456A" w:rsidRDefault="00DA7EF2" w:rsidP="00B6099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7EF2" w:rsidRPr="0059456A" w:rsidRDefault="00DA7EF2" w:rsidP="00B6099E">
            <w:pPr>
              <w:jc w:val="right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A7EF2" w:rsidRPr="0059456A" w:rsidTr="00E015E6">
        <w:trPr>
          <w:trHeight w:val="153"/>
        </w:trPr>
        <w:tc>
          <w:tcPr>
            <w:tcW w:w="568" w:type="dxa"/>
            <w:noWrap/>
          </w:tcPr>
          <w:p w:rsidR="00DA7EF2" w:rsidRPr="0059456A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A7EF2" w:rsidRPr="0059456A" w:rsidRDefault="00DA7EF2" w:rsidP="00B6099E">
            <w:pPr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 xml:space="preserve"> Водоснабжение </w:t>
            </w:r>
          </w:p>
        </w:tc>
        <w:tc>
          <w:tcPr>
            <w:tcW w:w="992" w:type="dxa"/>
            <w:noWrap/>
          </w:tcPr>
          <w:p w:rsidR="00DA7EF2" w:rsidRPr="00616C7C" w:rsidRDefault="00DA7EF2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418" w:type="dxa"/>
          </w:tcPr>
          <w:p w:rsidR="00DA7EF2" w:rsidRPr="005B19F5" w:rsidRDefault="00DA7EF2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7EF2" w:rsidRPr="006C5935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3270</w:t>
            </w:r>
            <w:r w:rsidRPr="006C593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A7EF2" w:rsidRPr="00DA34AF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7EF2" w:rsidRPr="006C5935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7EF2" w:rsidRPr="006C5935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  <w:r w:rsidRPr="006C59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DA7EF2" w:rsidRPr="006C5935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5935">
              <w:rPr>
                <w:b/>
                <w:bCs/>
                <w:sz w:val="20"/>
                <w:szCs w:val="20"/>
              </w:rPr>
              <w:t>1140,0</w:t>
            </w:r>
          </w:p>
        </w:tc>
        <w:tc>
          <w:tcPr>
            <w:tcW w:w="709" w:type="dxa"/>
            <w:noWrap/>
          </w:tcPr>
          <w:p w:rsidR="00DA7EF2" w:rsidRPr="006C5935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5935">
              <w:rPr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708" w:type="dxa"/>
            <w:noWrap/>
          </w:tcPr>
          <w:p w:rsidR="00DA7EF2" w:rsidRPr="006C5935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5935">
              <w:rPr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851" w:type="dxa"/>
            <w:noWrap/>
          </w:tcPr>
          <w:p w:rsidR="00DA7EF2" w:rsidRPr="006C5935" w:rsidRDefault="00DA7EF2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113"/>
        </w:trPr>
        <w:tc>
          <w:tcPr>
            <w:tcW w:w="568" w:type="dxa"/>
            <w:noWrap/>
          </w:tcPr>
          <w:p w:rsidR="00DA34AF" w:rsidRPr="0059456A" w:rsidRDefault="00DA34AF" w:rsidP="00B6099E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</w:tcPr>
          <w:p w:rsidR="00DA34AF" w:rsidRDefault="00DA34AF" w:rsidP="00B6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земельных участков под существующими водонапорными башнями: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ерфилово</w:t>
            </w:r>
            <w:proofErr w:type="spellEnd"/>
            <w:r>
              <w:rPr>
                <w:sz w:val="20"/>
                <w:szCs w:val="20"/>
              </w:rPr>
              <w:t>, д. Петровск,</w:t>
            </w:r>
          </w:p>
          <w:p w:rsidR="004B08F7" w:rsidRDefault="00DA34AF" w:rsidP="00B6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Н-</w:t>
            </w:r>
            <w:proofErr w:type="spellStart"/>
            <w:r>
              <w:rPr>
                <w:sz w:val="20"/>
                <w:szCs w:val="20"/>
              </w:rPr>
              <w:t>Манут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A34AF" w:rsidRPr="0059456A" w:rsidRDefault="00DA34AF" w:rsidP="004B0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59456A">
              <w:rPr>
                <w:sz w:val="20"/>
                <w:szCs w:val="20"/>
              </w:rPr>
              <w:t xml:space="preserve">емонт </w:t>
            </w:r>
            <w:r w:rsidR="004B08F7">
              <w:rPr>
                <w:sz w:val="20"/>
                <w:szCs w:val="20"/>
              </w:rPr>
              <w:t>в</w:t>
            </w:r>
            <w:r w:rsidRPr="0059456A">
              <w:rPr>
                <w:sz w:val="20"/>
                <w:szCs w:val="20"/>
              </w:rPr>
              <w:t>одонапорных башен по замене глубинных насосов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DA34AF" w:rsidRPr="000302AE" w:rsidRDefault="00DA34AF" w:rsidP="00E015E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213"/>
        </w:trPr>
        <w:tc>
          <w:tcPr>
            <w:tcW w:w="568" w:type="dxa"/>
            <w:noWrap/>
          </w:tcPr>
          <w:p w:rsidR="00DA34AF" w:rsidRPr="0059456A" w:rsidRDefault="00DA34AF" w:rsidP="00B6099E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 xml:space="preserve"> Строительство водонапорной башни</w:t>
            </w:r>
            <w:r>
              <w:rPr>
                <w:sz w:val="20"/>
                <w:szCs w:val="20"/>
              </w:rPr>
              <w:t xml:space="preserve"> (оформление земельного участка, проектирование)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199"/>
        </w:trPr>
        <w:tc>
          <w:tcPr>
            <w:tcW w:w="568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 xml:space="preserve">Приобретение ёмкости  для водонапорной башни 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616C7C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199"/>
        </w:trPr>
        <w:tc>
          <w:tcPr>
            <w:tcW w:w="568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1.4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Приобретение глубинных насосов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199"/>
        </w:trPr>
        <w:tc>
          <w:tcPr>
            <w:tcW w:w="568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</w:tcPr>
          <w:p w:rsidR="00DA34AF" w:rsidRPr="0019455F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Монтаж водопровода</w:t>
            </w:r>
            <w:r>
              <w:rPr>
                <w:sz w:val="20"/>
                <w:szCs w:val="20"/>
              </w:rPr>
              <w:t xml:space="preserve"> (составление проектно-сметной документации)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0302AE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126"/>
        </w:trPr>
        <w:tc>
          <w:tcPr>
            <w:tcW w:w="568" w:type="dxa"/>
            <w:vMerge w:val="restart"/>
            <w:noWrap/>
          </w:tcPr>
          <w:p w:rsidR="00DA34AF" w:rsidRPr="0059456A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DA34AF" w:rsidRPr="0059456A" w:rsidRDefault="00DA34AF" w:rsidP="00B6099E">
            <w:pPr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Энергосбережение и повышение энергети</w:t>
            </w:r>
            <w:r>
              <w:rPr>
                <w:b/>
                <w:bCs/>
                <w:sz w:val="20"/>
                <w:szCs w:val="20"/>
              </w:rPr>
              <w:t>ческой эффективности на 2015-2032</w:t>
            </w:r>
            <w:r w:rsidRPr="0059456A">
              <w:rPr>
                <w:b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noWrap/>
          </w:tcPr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A34AF" w:rsidRDefault="00DA34AF" w:rsidP="00E015E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34AF" w:rsidRPr="006C5935" w:rsidRDefault="004269BC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1535</w:t>
            </w:r>
            <w:r w:rsidR="00DA34AF" w:rsidRPr="006C593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6C5935" w:rsidRDefault="004269BC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</w:t>
            </w:r>
            <w:r w:rsidR="00DA34AF" w:rsidRPr="006C593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noWrap/>
          </w:tcPr>
          <w:p w:rsidR="00DA34AF" w:rsidRPr="006C5935" w:rsidRDefault="004269BC" w:rsidP="004269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</w:t>
            </w:r>
            <w:r w:rsidR="00DA34AF" w:rsidRPr="006C593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5935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8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593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181"/>
        </w:trPr>
        <w:tc>
          <w:tcPr>
            <w:tcW w:w="568" w:type="dxa"/>
            <w:vMerge/>
          </w:tcPr>
          <w:p w:rsidR="00DA34AF" w:rsidRPr="0059456A" w:rsidRDefault="00DA34AF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34AF" w:rsidRPr="0059456A" w:rsidRDefault="00DA34AF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34AF" w:rsidRPr="00616C7C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6C5935" w:rsidRDefault="004269BC" w:rsidP="004269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</w:t>
            </w:r>
            <w:r w:rsidR="00DA34AF" w:rsidRPr="006C593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6C5935" w:rsidRDefault="004269BC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</w:t>
            </w:r>
            <w:r w:rsidR="00DA34AF" w:rsidRPr="006C593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noWrap/>
          </w:tcPr>
          <w:p w:rsidR="00DA34AF" w:rsidRPr="006C5935" w:rsidRDefault="004269BC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</w:t>
            </w:r>
            <w:r w:rsidR="00DA34AF" w:rsidRPr="006C593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5935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8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C593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231"/>
        </w:trPr>
        <w:tc>
          <w:tcPr>
            <w:tcW w:w="568" w:type="dxa"/>
            <w:vMerge/>
          </w:tcPr>
          <w:p w:rsidR="00DA34AF" w:rsidRPr="0059456A" w:rsidRDefault="00DA34AF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34AF" w:rsidRPr="0059456A" w:rsidRDefault="00DA34AF" w:rsidP="00B60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A34AF" w:rsidRPr="0059456A" w:rsidRDefault="00DA34AF" w:rsidP="00E015E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«Иркутскэнерго»</w:t>
            </w:r>
          </w:p>
        </w:tc>
        <w:tc>
          <w:tcPr>
            <w:tcW w:w="1418" w:type="dxa"/>
          </w:tcPr>
          <w:p w:rsidR="00DA34AF" w:rsidRPr="0059456A" w:rsidRDefault="00DA34AF" w:rsidP="00E015E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«Иркутскэнерго»</w:t>
            </w:r>
          </w:p>
        </w:tc>
        <w:tc>
          <w:tcPr>
            <w:tcW w:w="850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5935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5935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09" w:type="dxa"/>
            <w:noWrap/>
          </w:tcPr>
          <w:p w:rsidR="00DA34AF" w:rsidRPr="006C5935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5935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131"/>
        </w:trPr>
        <w:tc>
          <w:tcPr>
            <w:tcW w:w="568" w:type="dxa"/>
            <w:noWrap/>
          </w:tcPr>
          <w:p w:rsidR="00DA34AF" w:rsidRPr="0059456A" w:rsidRDefault="00DA34AF" w:rsidP="00B6099E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Строительство ТП  (1х250 кВт), увеличение мощности подстанции</w:t>
            </w:r>
          </w:p>
        </w:tc>
        <w:tc>
          <w:tcPr>
            <w:tcW w:w="992" w:type="dxa"/>
            <w:noWrap/>
          </w:tcPr>
          <w:p w:rsidR="00DA34AF" w:rsidRPr="0059456A" w:rsidRDefault="00DA34AF" w:rsidP="00E015E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«Иркутскэнерго»</w:t>
            </w:r>
          </w:p>
        </w:tc>
        <w:tc>
          <w:tcPr>
            <w:tcW w:w="1418" w:type="dxa"/>
          </w:tcPr>
          <w:p w:rsidR="00DA34AF" w:rsidRPr="0059456A" w:rsidRDefault="00DA34AF" w:rsidP="00E015E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«Иркутскэнерго»</w:t>
            </w: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90"/>
        </w:trPr>
        <w:tc>
          <w:tcPr>
            <w:tcW w:w="568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2.2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 xml:space="preserve">Замена светильников и ламп накаливания </w:t>
            </w:r>
            <w:proofErr w:type="gramStart"/>
            <w:r w:rsidRPr="0059456A">
              <w:rPr>
                <w:sz w:val="20"/>
                <w:szCs w:val="20"/>
              </w:rPr>
              <w:t>на</w:t>
            </w:r>
            <w:proofErr w:type="gramEnd"/>
            <w:r w:rsidRPr="0059456A">
              <w:rPr>
                <w:sz w:val="20"/>
                <w:szCs w:val="20"/>
              </w:rPr>
              <w:t xml:space="preserve"> энергосберегающие по уличному </w:t>
            </w:r>
            <w:r w:rsidRPr="0059456A">
              <w:rPr>
                <w:sz w:val="20"/>
                <w:szCs w:val="20"/>
              </w:rPr>
              <w:lastRenderedPageBreak/>
              <w:t xml:space="preserve">освещению 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DA34AF" w:rsidRDefault="00DA34AF" w:rsidP="00E015E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90"/>
        </w:trPr>
        <w:tc>
          <w:tcPr>
            <w:tcW w:w="568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126" w:type="dxa"/>
          </w:tcPr>
          <w:p w:rsidR="00DA34AF" w:rsidRPr="0062772B" w:rsidRDefault="00DA34AF" w:rsidP="00B6099E">
            <w:pPr>
              <w:rPr>
                <w:sz w:val="20"/>
                <w:szCs w:val="20"/>
              </w:rPr>
            </w:pPr>
            <w:r w:rsidRPr="0062772B">
              <w:rPr>
                <w:sz w:val="20"/>
                <w:szCs w:val="20"/>
              </w:rPr>
              <w:t>Оплата за аренду опор для уличного освещения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90"/>
        </w:trPr>
        <w:tc>
          <w:tcPr>
            <w:tcW w:w="568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2.4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Замена ламп накаливания на энергосберегающие в МКУК «КДЦ Перфиловского МО»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DA34AF" w:rsidRDefault="00DA34AF" w:rsidP="00E015E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0302AE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ind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0302AE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90"/>
        </w:trPr>
        <w:tc>
          <w:tcPr>
            <w:tcW w:w="568" w:type="dxa"/>
          </w:tcPr>
          <w:p w:rsidR="00DA34AF" w:rsidRPr="0059456A" w:rsidRDefault="0062772B" w:rsidP="00B6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Приобретение и замена электросчётчиков для уличного освещения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DA34AF" w:rsidRDefault="00DA34AF" w:rsidP="00E015E6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0302A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255"/>
        </w:trPr>
        <w:tc>
          <w:tcPr>
            <w:tcW w:w="568" w:type="dxa"/>
            <w:noWrap/>
          </w:tcPr>
          <w:p w:rsidR="00DA34AF" w:rsidRPr="0059456A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b/>
                <w:bCs/>
                <w:sz w:val="20"/>
                <w:szCs w:val="20"/>
              </w:rPr>
            </w:pPr>
            <w:r w:rsidRPr="0059456A">
              <w:rPr>
                <w:b/>
                <w:bCs/>
                <w:sz w:val="20"/>
                <w:szCs w:val="20"/>
              </w:rPr>
              <w:t>Благоустройство на 2015-2024 гг.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0302A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2AE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2AE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2AE"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255"/>
        </w:trPr>
        <w:tc>
          <w:tcPr>
            <w:tcW w:w="568" w:type="dxa"/>
            <w:noWrap/>
          </w:tcPr>
          <w:p w:rsidR="00DA34AF" w:rsidRPr="0059456A" w:rsidRDefault="00DA34AF" w:rsidP="00B6099E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3.1.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</w:t>
            </w:r>
            <w:r w:rsidRPr="0059456A">
              <w:rPr>
                <w:sz w:val="20"/>
                <w:szCs w:val="20"/>
              </w:rPr>
              <w:t>контейнеров для сбора и вывоза мусора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Pr="005B19F5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255"/>
        </w:trPr>
        <w:tc>
          <w:tcPr>
            <w:tcW w:w="568" w:type="dxa"/>
            <w:noWrap/>
          </w:tcPr>
          <w:p w:rsidR="00DA34AF" w:rsidRPr="0059456A" w:rsidRDefault="00DA34AF" w:rsidP="00B6099E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3.2.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Устройство и содержание площадок временного хранения отходов (свалок)</w:t>
            </w:r>
            <w:r>
              <w:rPr>
                <w:sz w:val="20"/>
                <w:szCs w:val="20"/>
              </w:rPr>
              <w:t xml:space="preserve"> (оформление земельных участков, ограждение)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DA34AF" w:rsidRDefault="00DA34AF" w:rsidP="00E015E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4AF" w:rsidRPr="0059456A" w:rsidTr="00E015E6">
        <w:trPr>
          <w:trHeight w:val="255"/>
        </w:trPr>
        <w:tc>
          <w:tcPr>
            <w:tcW w:w="568" w:type="dxa"/>
            <w:noWrap/>
          </w:tcPr>
          <w:p w:rsidR="00DA34AF" w:rsidRPr="0059456A" w:rsidRDefault="00DA34AF" w:rsidP="00B6099E">
            <w:pPr>
              <w:jc w:val="center"/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3.3.</w:t>
            </w:r>
          </w:p>
        </w:tc>
        <w:tc>
          <w:tcPr>
            <w:tcW w:w="2126" w:type="dxa"/>
          </w:tcPr>
          <w:p w:rsidR="00DA34AF" w:rsidRPr="0059456A" w:rsidRDefault="00DA34AF" w:rsidP="00B6099E">
            <w:pPr>
              <w:rPr>
                <w:sz w:val="20"/>
                <w:szCs w:val="20"/>
              </w:rPr>
            </w:pPr>
            <w:r w:rsidRPr="0059456A">
              <w:rPr>
                <w:sz w:val="20"/>
                <w:szCs w:val="20"/>
              </w:rPr>
              <w:t>Реализация мероприятий по содержанию и благоустройству территорий кладбищ</w:t>
            </w:r>
          </w:p>
        </w:tc>
        <w:tc>
          <w:tcPr>
            <w:tcW w:w="992" w:type="dxa"/>
            <w:noWrap/>
          </w:tcPr>
          <w:p w:rsidR="00DA34AF" w:rsidRDefault="00DA34AF" w:rsidP="00E015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поселения</w:t>
            </w:r>
          </w:p>
          <w:p w:rsidR="00DA34AF" w:rsidRPr="0059456A" w:rsidRDefault="00DA34AF" w:rsidP="00E015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34AF" w:rsidRDefault="00DA34AF" w:rsidP="00E015E6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Перфиловского МО </w:t>
            </w:r>
          </w:p>
          <w:p w:rsidR="00DA34AF" w:rsidRDefault="00DA34AF" w:rsidP="00E015E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0302A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34AF" w:rsidRPr="00DA34AF" w:rsidRDefault="00DA34AF" w:rsidP="00477076">
            <w:pPr>
              <w:jc w:val="center"/>
              <w:rPr>
                <w:bCs/>
                <w:sz w:val="20"/>
                <w:szCs w:val="20"/>
              </w:rPr>
            </w:pPr>
            <w:r w:rsidRPr="00DA34AF">
              <w:rPr>
                <w:bCs/>
                <w:sz w:val="20"/>
                <w:szCs w:val="20"/>
              </w:rPr>
              <w:t>2016-2032 гг.</w:t>
            </w:r>
          </w:p>
        </w:tc>
        <w:tc>
          <w:tcPr>
            <w:tcW w:w="708" w:type="dxa"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708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  <w:r w:rsidRPr="000302AE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noWrap/>
          </w:tcPr>
          <w:p w:rsidR="00DA34AF" w:rsidRPr="000302AE" w:rsidRDefault="00DA34AF" w:rsidP="00B6099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099E" w:rsidRPr="0059456A" w:rsidRDefault="00B6099E" w:rsidP="00222932">
      <w:pPr>
        <w:keepLine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800067" w:rsidRPr="0059456A" w:rsidRDefault="00DA34AF" w:rsidP="00DA34AF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</w:t>
      </w:r>
      <w:r w:rsidR="00800067" w:rsidRPr="0059456A">
        <w:rPr>
          <w:b/>
          <w:bCs/>
          <w:sz w:val="28"/>
          <w:szCs w:val="28"/>
        </w:rPr>
        <w:t xml:space="preserve">. </w:t>
      </w:r>
      <w:r w:rsidR="00055F3B" w:rsidRPr="0059456A">
        <w:rPr>
          <w:b/>
          <w:bCs/>
          <w:sz w:val="28"/>
          <w:szCs w:val="28"/>
        </w:rPr>
        <w:t>Ожидаемые результаты от</w:t>
      </w:r>
      <w:r w:rsidR="00800067" w:rsidRPr="0059456A">
        <w:rPr>
          <w:b/>
          <w:bCs/>
          <w:sz w:val="28"/>
          <w:szCs w:val="28"/>
        </w:rPr>
        <w:t xml:space="preserve"> реализации Программы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>Успешное выполне</w:t>
      </w:r>
      <w:r w:rsidR="00055F3B" w:rsidRPr="0059456A">
        <w:rPr>
          <w:sz w:val="28"/>
          <w:szCs w:val="28"/>
        </w:rPr>
        <w:t>ние мероприятий Программы позволит достичь</w:t>
      </w:r>
      <w:r w:rsidRPr="0059456A">
        <w:rPr>
          <w:sz w:val="28"/>
          <w:szCs w:val="28"/>
        </w:rPr>
        <w:t>: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>- значительное увеличение объемов реконструкции объектов коммунального хозяйства;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>- уменьшение уров</w:t>
      </w:r>
      <w:r w:rsidR="005B19F5">
        <w:rPr>
          <w:sz w:val="28"/>
          <w:szCs w:val="28"/>
        </w:rPr>
        <w:t>ня износа основных фондов к 2032</w:t>
      </w:r>
      <w:r w:rsidRPr="0059456A">
        <w:rPr>
          <w:sz w:val="28"/>
          <w:szCs w:val="28"/>
        </w:rPr>
        <w:t xml:space="preserve"> году;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 xml:space="preserve">-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</w:t>
      </w:r>
      <w:proofErr w:type="spellStart"/>
      <w:r w:rsidRPr="0059456A">
        <w:rPr>
          <w:sz w:val="28"/>
          <w:szCs w:val="28"/>
        </w:rPr>
        <w:t>Перфиловском</w:t>
      </w:r>
      <w:proofErr w:type="spellEnd"/>
      <w:r w:rsidRPr="0059456A">
        <w:rPr>
          <w:sz w:val="28"/>
          <w:szCs w:val="28"/>
        </w:rPr>
        <w:t xml:space="preserve"> муниципальном образовании;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>- привлечение в коммунальную сферу дополнительных финансовых средств из внебюджетных источников;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 w:rsidRPr="0059456A">
        <w:rPr>
          <w:sz w:val="28"/>
          <w:szCs w:val="28"/>
        </w:rPr>
        <w:t xml:space="preserve">- развитие и закрепление положительных тенденций модернизации коммунальной инфраструктуры в </w:t>
      </w:r>
      <w:proofErr w:type="spellStart"/>
      <w:r w:rsidRPr="0059456A">
        <w:rPr>
          <w:sz w:val="28"/>
          <w:szCs w:val="28"/>
        </w:rPr>
        <w:t>Перфиловском</w:t>
      </w:r>
      <w:proofErr w:type="spellEnd"/>
      <w:r w:rsidRPr="0059456A">
        <w:rPr>
          <w:sz w:val="28"/>
          <w:szCs w:val="28"/>
        </w:rPr>
        <w:t xml:space="preserve"> сельском поселении.</w:t>
      </w:r>
    </w:p>
    <w:p w:rsidR="00800067" w:rsidRPr="0059456A" w:rsidRDefault="00DA34AF" w:rsidP="0080006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0067" w:rsidRPr="0059456A" w:rsidRDefault="00800067" w:rsidP="00800067">
      <w:pPr>
        <w:autoSpaceDE w:val="0"/>
        <w:autoSpaceDN w:val="0"/>
        <w:adjustRightInd w:val="0"/>
        <w:ind w:firstLine="300"/>
        <w:jc w:val="right"/>
        <w:rPr>
          <w:sz w:val="28"/>
          <w:szCs w:val="28"/>
        </w:rPr>
      </w:pPr>
    </w:p>
    <w:p w:rsidR="00800067" w:rsidRPr="0059456A" w:rsidRDefault="00800067" w:rsidP="00800067">
      <w:pPr>
        <w:autoSpaceDE w:val="0"/>
        <w:autoSpaceDN w:val="0"/>
        <w:adjustRightInd w:val="0"/>
        <w:rPr>
          <w:sz w:val="28"/>
          <w:szCs w:val="28"/>
        </w:rPr>
      </w:pPr>
      <w:r w:rsidRPr="0059456A">
        <w:rPr>
          <w:sz w:val="28"/>
          <w:szCs w:val="28"/>
        </w:rPr>
        <w:t>Глава Перфиловского</w:t>
      </w:r>
    </w:p>
    <w:p w:rsidR="00E90803" w:rsidRDefault="00800067" w:rsidP="00701D21">
      <w:pPr>
        <w:autoSpaceDE w:val="0"/>
        <w:autoSpaceDN w:val="0"/>
        <w:adjustRightInd w:val="0"/>
      </w:pPr>
      <w:r w:rsidRPr="0059456A">
        <w:rPr>
          <w:sz w:val="28"/>
          <w:szCs w:val="28"/>
        </w:rPr>
        <w:t xml:space="preserve">сельского поселения                                                          С.Н. Трус </w:t>
      </w:r>
    </w:p>
    <w:sectPr w:rsidR="00E90803" w:rsidSect="00DA34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47" w:rsidRDefault="00EC0A47" w:rsidP="00701D21">
      <w:r>
        <w:separator/>
      </w:r>
    </w:p>
  </w:endnote>
  <w:endnote w:type="continuationSeparator" w:id="0">
    <w:p w:rsidR="00EC0A47" w:rsidRDefault="00EC0A47" w:rsidP="007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47" w:rsidRDefault="00EC0A47" w:rsidP="00701D21">
      <w:r>
        <w:separator/>
      </w:r>
    </w:p>
  </w:footnote>
  <w:footnote w:type="continuationSeparator" w:id="0">
    <w:p w:rsidR="00EC0A47" w:rsidRDefault="00EC0A47" w:rsidP="0070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5DF"/>
    <w:rsid w:val="000302AE"/>
    <w:rsid w:val="00055F3B"/>
    <w:rsid w:val="00082094"/>
    <w:rsid w:val="0008222B"/>
    <w:rsid w:val="000D36E6"/>
    <w:rsid w:val="000F1B72"/>
    <w:rsid w:val="000F4A29"/>
    <w:rsid w:val="000F6819"/>
    <w:rsid w:val="001871A6"/>
    <w:rsid w:val="0019339D"/>
    <w:rsid w:val="0019455F"/>
    <w:rsid w:val="001A3FAC"/>
    <w:rsid w:val="00222932"/>
    <w:rsid w:val="00271DD3"/>
    <w:rsid w:val="0027369E"/>
    <w:rsid w:val="00280BBE"/>
    <w:rsid w:val="002B68E7"/>
    <w:rsid w:val="002B76E1"/>
    <w:rsid w:val="00390902"/>
    <w:rsid w:val="003E70B2"/>
    <w:rsid w:val="004269BC"/>
    <w:rsid w:val="0042799F"/>
    <w:rsid w:val="00477076"/>
    <w:rsid w:val="00483DA1"/>
    <w:rsid w:val="004B0030"/>
    <w:rsid w:val="004B08F7"/>
    <w:rsid w:val="004B66A9"/>
    <w:rsid w:val="004E3AC7"/>
    <w:rsid w:val="004F7607"/>
    <w:rsid w:val="00544262"/>
    <w:rsid w:val="00556C62"/>
    <w:rsid w:val="00561EA9"/>
    <w:rsid w:val="005623ED"/>
    <w:rsid w:val="005824AD"/>
    <w:rsid w:val="0059456A"/>
    <w:rsid w:val="005B19F5"/>
    <w:rsid w:val="005E1F01"/>
    <w:rsid w:val="00616C7C"/>
    <w:rsid w:val="00621EF1"/>
    <w:rsid w:val="0062772B"/>
    <w:rsid w:val="00672587"/>
    <w:rsid w:val="00677582"/>
    <w:rsid w:val="0068288C"/>
    <w:rsid w:val="00692052"/>
    <w:rsid w:val="006C5935"/>
    <w:rsid w:val="00701D21"/>
    <w:rsid w:val="00704329"/>
    <w:rsid w:val="007438A0"/>
    <w:rsid w:val="00761A62"/>
    <w:rsid w:val="007A08A9"/>
    <w:rsid w:val="007A117A"/>
    <w:rsid w:val="00800067"/>
    <w:rsid w:val="008144DF"/>
    <w:rsid w:val="008273CB"/>
    <w:rsid w:val="00891934"/>
    <w:rsid w:val="008D09F5"/>
    <w:rsid w:val="008D24D3"/>
    <w:rsid w:val="008F0F55"/>
    <w:rsid w:val="008F29AD"/>
    <w:rsid w:val="00967074"/>
    <w:rsid w:val="009746C9"/>
    <w:rsid w:val="009D2A42"/>
    <w:rsid w:val="00A008DE"/>
    <w:rsid w:val="00A06A32"/>
    <w:rsid w:val="00A16771"/>
    <w:rsid w:val="00A34390"/>
    <w:rsid w:val="00A753DA"/>
    <w:rsid w:val="00A85010"/>
    <w:rsid w:val="00A945DF"/>
    <w:rsid w:val="00AB5C5A"/>
    <w:rsid w:val="00B01598"/>
    <w:rsid w:val="00B25895"/>
    <w:rsid w:val="00B401BE"/>
    <w:rsid w:val="00B6099E"/>
    <w:rsid w:val="00B60CBC"/>
    <w:rsid w:val="00B7095E"/>
    <w:rsid w:val="00B939D0"/>
    <w:rsid w:val="00BE6511"/>
    <w:rsid w:val="00C00C80"/>
    <w:rsid w:val="00C20289"/>
    <w:rsid w:val="00C327A0"/>
    <w:rsid w:val="00C5309F"/>
    <w:rsid w:val="00CA7262"/>
    <w:rsid w:val="00CC2B65"/>
    <w:rsid w:val="00CC3F4E"/>
    <w:rsid w:val="00CF5E30"/>
    <w:rsid w:val="00D346E9"/>
    <w:rsid w:val="00D62C85"/>
    <w:rsid w:val="00DA34AF"/>
    <w:rsid w:val="00DA7EF2"/>
    <w:rsid w:val="00DC08E4"/>
    <w:rsid w:val="00DD2FD4"/>
    <w:rsid w:val="00DD456E"/>
    <w:rsid w:val="00E015E6"/>
    <w:rsid w:val="00E3179A"/>
    <w:rsid w:val="00E477CA"/>
    <w:rsid w:val="00E651F1"/>
    <w:rsid w:val="00E90803"/>
    <w:rsid w:val="00E90E0B"/>
    <w:rsid w:val="00E910CE"/>
    <w:rsid w:val="00EA1D2A"/>
    <w:rsid w:val="00EB7D11"/>
    <w:rsid w:val="00EC0A47"/>
    <w:rsid w:val="00EE3CBB"/>
    <w:rsid w:val="00F732CD"/>
    <w:rsid w:val="00F75334"/>
    <w:rsid w:val="00FA0556"/>
    <w:rsid w:val="00FC42F6"/>
    <w:rsid w:val="00FD3874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F0F55"/>
    <w:pPr>
      <w:keepNext/>
      <w:keepLines/>
      <w:spacing w:before="200" w:line="360" w:lineRule="auto"/>
      <w:ind w:firstLine="567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Шапка (герб)"/>
    <w:basedOn w:val="a"/>
    <w:rsid w:val="0089193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Calibri" w:hAnsi="Century Schoolbook"/>
      <w:szCs w:val="20"/>
    </w:rPr>
  </w:style>
  <w:style w:type="paragraph" w:customStyle="1" w:styleId="1">
    <w:name w:val="Обычный1"/>
    <w:link w:val="Normal"/>
    <w:rsid w:val="007438A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">
    <w:name w:val="Normal Знак"/>
    <w:link w:val="1"/>
    <w:rsid w:val="007438A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3">
    <w:name w:val="Основной текст с отступом 23"/>
    <w:basedOn w:val="a"/>
    <w:rsid w:val="007438A0"/>
    <w:pPr>
      <w:ind w:firstLine="720"/>
    </w:pPr>
    <w:rPr>
      <w:rFonts w:cs="Calibri"/>
      <w:sz w:val="28"/>
      <w:szCs w:val="28"/>
      <w:lang w:eastAsia="ar-SA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F0F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ody Text Indent"/>
    <w:aliases w:val="Основной текст с отступом Знак1,Основной текст 1,Нумерованный список !!"/>
    <w:basedOn w:val="a"/>
    <w:link w:val="a8"/>
    <w:rsid w:val="008F0F55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1 Знак,Основной текст 1 Знак,Нумерованный список !! Знак"/>
    <w:basedOn w:val="a0"/>
    <w:link w:val="a7"/>
    <w:rsid w:val="008F0F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Название объекта2"/>
    <w:basedOn w:val="a"/>
    <w:next w:val="a"/>
    <w:rsid w:val="008F0F55"/>
    <w:pPr>
      <w:spacing w:after="200"/>
      <w:jc w:val="center"/>
    </w:pPr>
    <w:rPr>
      <w:rFonts w:cs="Calibri"/>
      <w:b/>
      <w:bCs/>
      <w:color w:val="4F81BD"/>
      <w:sz w:val="18"/>
      <w:szCs w:val="18"/>
      <w:lang w:eastAsia="ar-SA"/>
    </w:rPr>
  </w:style>
  <w:style w:type="paragraph" w:styleId="22">
    <w:name w:val="Body Text Indent 2"/>
    <w:basedOn w:val="a"/>
    <w:link w:val="24"/>
    <w:uiPriority w:val="99"/>
    <w:semiHidden/>
    <w:unhideWhenUsed/>
    <w:rsid w:val="00BE6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2"/>
    <w:uiPriority w:val="99"/>
    <w:semiHidden/>
    <w:rsid w:val="00BE6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531450000001001msonormal">
    <w:name w:val="style_13333531450000001001msonormal"/>
    <w:basedOn w:val="a"/>
    <w:rsid w:val="00271DD3"/>
    <w:pPr>
      <w:spacing w:before="100" w:beforeAutospacing="1" w:after="100" w:afterAutospacing="1"/>
    </w:pPr>
  </w:style>
  <w:style w:type="paragraph" w:customStyle="1" w:styleId="33">
    <w:name w:val="Основной текст с отступом 33"/>
    <w:basedOn w:val="a"/>
    <w:rsid w:val="008D09F5"/>
    <w:pPr>
      <w:spacing w:after="120" w:line="360" w:lineRule="auto"/>
      <w:ind w:left="283" w:firstLine="567"/>
    </w:pPr>
    <w:rPr>
      <w:rFonts w:cs="Calibri"/>
      <w:sz w:val="16"/>
      <w:szCs w:val="16"/>
      <w:lang w:eastAsia="ar-SA"/>
    </w:rPr>
  </w:style>
  <w:style w:type="paragraph" w:customStyle="1" w:styleId="25">
    <w:name w:val="Стиль2"/>
    <w:basedOn w:val="a"/>
    <w:rsid w:val="00FD3874"/>
    <w:pPr>
      <w:keepNext/>
      <w:spacing w:before="240" w:after="60"/>
      <w:jc w:val="both"/>
      <w:outlineLvl w:val="1"/>
    </w:pPr>
    <w:rPr>
      <w:b/>
      <w:bCs/>
      <w:i/>
      <w:iCs/>
      <w:sz w:val="28"/>
      <w:szCs w:val="20"/>
      <w:lang w:val="en-US" w:eastAsia="en-US" w:bidi="en-US"/>
    </w:rPr>
  </w:style>
  <w:style w:type="paragraph" w:customStyle="1" w:styleId="WW-">
    <w:name w:val="WW-Текст"/>
    <w:basedOn w:val="a"/>
    <w:rsid w:val="00FD3874"/>
    <w:rPr>
      <w:rFonts w:ascii="Courier New" w:hAnsi="Courier New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01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1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1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985C-8102-4089-8F7C-C7F42F10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21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2015-12-08T01:57:00Z</cp:lastPrinted>
  <dcterms:created xsi:type="dcterms:W3CDTF">2015-09-16T03:28:00Z</dcterms:created>
  <dcterms:modified xsi:type="dcterms:W3CDTF">2016-11-21T02:21:00Z</dcterms:modified>
</cp:coreProperties>
</file>